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be72" w14:textId="c13b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2018 жылғы 24 желтоқсандағы № 263/38-6 "2019 жылға арналған Целиноград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Целиноград аудандық мәслихатының 2019 жылғы 30 шілдедегі № 337/48-6 шешімі. Ақмола облысының Әділет департаментінде 2019 жылғы 7 тамызда № 7318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Целиноград аудандық мәслихаты ШЕШІМ ҚАБЫЛДАДЫ:</w:t>
      </w:r>
    </w:p>
    <w:p>
      <w:pPr>
        <w:spacing w:after="0"/>
        <w:ind w:left="0"/>
        <w:jc w:val="both"/>
      </w:pPr>
      <w:r>
        <w:rPr>
          <w:rFonts w:ascii="Times New Roman"/>
          <w:b w:val="false"/>
          <w:i w:val="false"/>
          <w:color w:val="000000"/>
          <w:sz w:val="28"/>
        </w:rPr>
        <w:t xml:space="preserve">
      1. Целиноград аудандық мәслихатының "2019 жылға арналған Целиноград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2018 жылғы 24 желтоқсандағы № 263/38-6 (Нормативтік құқықтық актілерді мемлекеттік тіркеу тізілімінде № 7026 болып тіркелген, 2019 жылғы 14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Ғ.Қойлыбаев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Б.Ибраев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 әкімі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