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2386" w14:textId="3c62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2018 жылғы 25 желтоқсандағы № 271/39-6 "2019-2021 жылдарға арналған Целиноград ауданының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2019 жылғы 13 қыркүйектегі № 351/50-6 шешімі. Ақмола облысының Әділет департаментінде 2019 жылғы 26 қыркүйекте № 7397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"2019-2021 жылдарға арналған Целиноград ауданының ауылдық округтерінің бюджеттері туралы" 2018 жылғы 25 желтоқсандағы № 271/39-6 (Нормативтік құқықтық актілерді мемлекеттік тіркеу тізілімінде № 7050 болып тіркелген, 2019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Ақмол ауылдық округінің бюджеті тиісінше 1, 2 және 3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132 049,7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29 514,0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102 535,7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140 049,7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- 8 000,0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8 000,0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8 000,0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Ақмол ауылдық округінің бюджетінде аудандық бюджеттен ауылдық округ бюджетіне берiлетiн субвенция көлемi 29 478,0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Ақмол ауылдық округінің бюджетінде республикалық бюджеттен ауылдық округ бюджетіне берiлетiн трансферттер көлемi 1 173,7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Ақмол ауылдық округінің бюджетінде аудандық бюджеттен ауылдық округ бюджетіне берiлетiн трансферттер көлемi 71 884,0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Қабанбай батыр ауылдық округінің бюджеті тиісінше 4, 5 және 6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28 587,0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23 663,0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1 924,0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42 435,4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- 13 848,4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13 848,4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13 848,4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Қабанбай батыр ауылдық округінің бюджетінде республикалық бюджеттен ауылдық округ бюджетіне берiлетiн трансферттер көлемi 1 424,0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Қабанбай батыр ауылдық округінің бюджетінде аудандық бюджеттен ауылдық округ бюджетіне берiлетiн трансферттер көлемi 500,0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Қараөткел ауылдық округінің бюджеті тиісінше 7, 8 және 9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77 119,6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23 584,0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51 535,6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83 453,6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- 6 334,0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6 334,0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6 334,0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Қараөткел ауылдық округінің бюджетінде аудандық бюджеттен ауылдық округ бюджетіне берiлетiн субвенция көлемi 12 138,0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Қараөткел ауылдық округінің бюджетінде республикалық бюджеттен ауылдық округ бюджетіне берiлетiн трансферттер көлемi 1 147,6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Қараөткел ауылдық округінің бюджетінде аудандық бюджеттен ауылдық округ бюджетіне берiлетiн трансферттер көлемi 38 250,0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Қосшы ауылдық округінің бюджеті тиісінше 10, 11 және 12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76 423,3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42 618,0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32 669,3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83 923,3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- 7 500,0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7 500,0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7 500,0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Қосшы ауылдық округінің бюджетінде аудандық бюджеттен ауылдық округ бюджетіне берiлетiн субвенция көлемi 11 097,0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Қосшы ауылдық округінің бюджетінде республикалық бюджеттен ауылдық округ бюджетіне берiлетiн трансферттер көлемi 1 532,3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Қосшы ауылдық округінің бюджетінде аудандық бюджеттен ауылдық округ бюджетіне берiлетiн трансферттер көлемi 20 040,0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Арайлы ауылдық округінің бюджеті тиісінше 19, 20 және 21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27 294,0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11 344,0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15 287,2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27 723,1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- 429,1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429,1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429,1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Арайлы ауылдық округінің бюджетінде аудандық бюджеттен ауылдық округ бюджетіне берiлетiн субвенция көлемi 14 252,0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Арайлы ауылдық округінің бюджетінде республикалық бюджеттен ауылдық округ бюджетіне берiлетiн трансферттер көлемi 1 035,2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2019-2021 жылдарға арналған Оразақ ауылдық округінің бюджеті тиісінше 28, 29 және 30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20 774,0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16 445,0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22 089,0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- 1 315,0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1 315,0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1 315,0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Оразақ ауылдық округінің бюджетінде аудандық бюджеттен ауылдық округ бюджетіне берiлетiн субвенция көлемi 14 747,0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Оразақ ауылдық округінің бюджетінде республикалық бюджеттен ауылдық округ бюджетіне берiлетiн трансферттер көлемi 798,0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Оразақ ауылдық округінің бюджетінде аудандық бюджеттен ауылдық округ бюджетіне берiлетiн трансферттер көлемi 900,0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2019-2021 жылдарға арналған Софиевка ауылдық округінің бюджеті тиісінше 34, 35 және 36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22 198,2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16 606,2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22 409,5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- 211,3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211,3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211,3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Софиевка ауылдық округінің бюджетінде аудандық бюджеттен ауылдық округ бюджетіне берiлетiн субвенция көлемi 15 678,0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Софиевка ауылдық округінің бюджетінде республикалық бюджеттен ауылдық округ бюджетіне берiлетiн трансферттер көлемi 928,2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2019-2021 жылдарға арналған Талапкер ауылдық округінің бюджеті тиісінше 37, 38 және 39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33 532,0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10 698,0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4 093,0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18 741,0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39 232,0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- 5 700,0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5 700,0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5 700,0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Талапкер ауылдық округінің бюджетінде аудандық бюджеттен ауылдық округ бюджетіне берiлетiн субвенция көлемi 12 703,0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Талапкер ауылдық округінің бюджетінде республикалық бюджеттен ауылдық округ бюджетіне берiлетiн трансферттер көлемi 1 538,0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Талапкер ауылдық округінің бюджетінде аудандық бюджеттен ауылдық округ бюджетіне берiлетiн трансферттер көлемi 4 500,0 мың теңге сомасында қарастырылғаны ескерілсін.".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И.Саденова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қыркүйектегі № 351/50-6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 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271/39-6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 ші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Ақмол ауылдық округінің 2019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001"/>
        <w:gridCol w:w="1001"/>
        <w:gridCol w:w="2855"/>
        <w:gridCol w:w="48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132 049,7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102 535,7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102 535,7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583"/>
        <w:gridCol w:w="1230"/>
        <w:gridCol w:w="1230"/>
        <w:gridCol w:w="5502"/>
        <w:gridCol w:w="2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140 049,7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22 918,7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22 918,7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22 918,7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22 918,7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қыркүйектегі № 351/50-6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2 - 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271/39-6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4 - ші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Қабанбай батыр ауылдық округінің 2019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477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42 435,4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- 13 848,4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қыркүйектегі № 351/50-6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3 - 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271/39-6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7 - ші 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Қараөткел ауылдық округінің 2019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77 119,6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51 535,6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51 535,6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624"/>
        <w:gridCol w:w="26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83 453,6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- 6 334,0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қыркүйектегі № 351/50-6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4 - 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271/39-6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10 - шы қосымша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Қосшы ауылдық округінің 2019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76 423,3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32 669,3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32 669,3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624"/>
        <w:gridCol w:w="26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83 923,3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27 754,3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қыркүйектегі № 351/50-6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5 - 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271/39-6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19 - шы 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Арайлы ауылдық округінің 2019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27 294,0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27 723,1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18 050,6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18 050,6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18 050,6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18 050,6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5 595,5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5 595,5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5 595,5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5 595,5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қыркүйектегі № 351/50-6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6 - шы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271/39-6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25 - ші қосымша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Нұресіл ауылдық округінің 2019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624"/>
        <w:gridCol w:w="26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15 447,7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15 447,7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15 447,7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15 447,7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қыркүйектегі № 351/50-6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7 - 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271/39-6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28 - ші 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Оразақ ауылдық округінің 2019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624"/>
        <w:gridCol w:w="26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қыркүйектегі № 351/50-6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8 - 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271/39-6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31 - ші қосымша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Рахымжан Қошқарбаев ауылдық округінің 2019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қыркүйектегі № 351/50-6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9 - шы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271/39-6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34 - ші қосымша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Софиевка ауылдық округінің 2019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22 409,5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қыркүйектегі № 351/50-6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10 - шы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 № 271/39-6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37 - ші қосымша</w:t>
            </w:r>
          </w:p>
        </w:tc>
      </w:tr>
    </w:tbl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Талапкер ауылдық округінің 2019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4"/>
        <w:gridCol w:w="601"/>
        <w:gridCol w:w="601"/>
        <w:gridCol w:w="6959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624"/>
        <w:gridCol w:w="26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