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58464" w14:textId="d5584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әкімдігінің 2019 жылғы 24 қаңтардағы № А-1/9 қаулысы. Ақмола облысының Әділет департаментінде 2019 жылғы 31 қаңтарда № 7060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бабының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2019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Е.Қ. Мұхамединге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енеді, ресми жарияланған күнінен бастап қолданысқа енгізіледі және 2019 жылдың 1 қаңтарынан бастап туындаған кұқықтық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Г.Сәдуақасова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"24"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мектепке дейінгі тәрбие мен оқытуға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361"/>
        <w:gridCol w:w="1359"/>
        <w:gridCol w:w="1000"/>
        <w:gridCol w:w="2073"/>
        <w:gridCol w:w="2073"/>
        <w:gridCol w:w="1715"/>
        <w:gridCol w:w="2075"/>
      </w:tblGrid>
      <w:tr>
        <w:trPr>
          <w:trHeight w:val="30" w:hRule="atLeast"/>
        </w:trPr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ұйымының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айына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29599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мектеп жанындағы шағын орталық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мектеп жанындағы шағын орталық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