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27a9" w14:textId="fc82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ауданының аумағында стационарлық емес сауда объектілерін орналастыру орындарын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2019 жылғы 22 шілдедегі № А-7/154 қаулысы. Ақмола облысының Әділет департаментінде 2019 жылғы 24 шілдеде № 7287 болып тіркелді. Күші жойылды - Ақмола облысы Шортанды ауданы әкімдігінің 2019 жылғы 15 қарашадағы № А-10/225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Шортанды ауданы әкімдігінің 15.11.2019 </w:t>
      </w:r>
      <w:r>
        <w:rPr>
          <w:rFonts w:ascii="Times New Roman"/>
          <w:b w:val="false"/>
          <w:i w:val="false"/>
          <w:color w:val="ff0000"/>
          <w:sz w:val="28"/>
        </w:rPr>
        <w:t>№ А-10/225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атқарушысының 2015 жылғы 27 наурыздағы № 264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11148 болып тіркелген) сәйкес, Шортанды ауданының әкімдігі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Шортанды ауданының аумағында стационарлық емес сауда объектілерін орналастыру орындары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әкімнің орынбасары Е.Қ. Мұхамединге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 22 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А-7/154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ауданының аумағында стационарлық емес сауда объектілерін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1475"/>
        <w:gridCol w:w="9153"/>
      </w:tblGrid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Әкімшілік-аумақтық бірліктің атауы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Орналасу орындары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Шортанды кенті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Дзержинский көшесі, Ақмола облысы денсаулық сақтау басқармасының жанындағы "Шортанды аудандық ауруханасы" шаруашылық жүргізу құқығындағы мемлекеттік коммуналдық кәсіпорны ғимаратының жанында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Дамса ауылы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Велижанцев көшесі, "Шортанды аудандық білім беру бөлімінің "В. П. Кузьмин атындағы Дамса орта мектебі"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Степное ауылы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 көшесі, "Айжадыра" дәмханасының жанында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кенті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көшесі, Шортанды ауданының "Мәдениет және тілдерді дамыту бөлімі" мемлекеттік мекемесі жанындағы "Ойын-сауық орталығы" коммуналдық мемлекеттік мекемесі орталығы ғимаратының жанында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көшесі, Шортанды ауданының "Мәдениет және тілдерді дамыту бөлімі" мемлекеттік мекемесі жанындағы "Ойын-сауық орталығы" коммуналдық мемлекеттік мекемесі орталығы ғимаратының жанында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Андреевка ауылы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Мұхтар Әуезов көшесі, "Қарлығаш" және "Анастасия" дүкендерінің жанында;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Дінмұхамед Қонаев көшесі "Жұлдыз" дүкенінің жанында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Октябрьское ауылы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көшесі, "Шортанды аудандық білім беру бөлімінің "Октябрьская негізгі мектебі"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Раевка ауылы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"Шортанды аудандық білім беру бөлімінің "Раевская орта мектебі"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Гуляй Поле ауылы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көшесі, "Горизонт" дүкенінің жанында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Новограф ауылы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Шортанды ауданының мәдениет және тілдерді дамыту бөлімінің "Орталықтандырылған кітапханалық жүйесі"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ауылы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көшесі, "Баскөл-2012" жауапкершілігі шектеулі серіктестігі ғимаратының жанында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Камышенка ауылы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көшесі, "Комагро" жауапкершілігі шектеулі серіктестігі ғимаратының жанында 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Приречная көшесі, "Петровское" акционерлік қоғамының дәмханасы мен наубайханасы ғимаратының алдында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Қара-Адыр бекеті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 көшесі, "Алтын-Дән 2030" жауапкершілігі шектеулі серіктестігі ғимаратының алдындағы алаң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Белое Озеро ауылы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Шортанды ауданының "Мәдениет және тілдерді дамыту бөлімі" мемлекеттік мекемесі жанындағы "Ойын-сауық орталығы" коммуналдық мемлекеттік мекемесі орталығы ғимаратының жанында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Новоселовка ауылы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көшесі, "Новоселовка" жауапкершілігі шектеулі серіктестігі ғимаратының жанында 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Новокубанка ауылы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 де Хан көшесі, орталық алаң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Алтайское ауылы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көшесі, Шортанды ауданының "Мәдениет және тілдерді дамыту бөлімі" мемлекеттік мекемесі жанындағы "Ойын-сауық орталығы" коммуналдық мемлекеттік мекемесі орталығы ғимаратының жанында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ауылы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Лян көшесі, Шортанды ауданының "Мәдениет және тілдерді дамыту бөлімі" мемлекеттік мекемесі жанындағы "Ойын-сауық орталығы" коммуналдық мемлекеттік мекемесі орталығы ғимаратының жанында;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Дінмұхамед Қонаев көшесі, кіре берістегі автобус аялдамасының жанында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Төңкеріс бекеті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көшесі, Шортанды ауданының "Мәдениет және тілдерді дамыту бөлімі" мемлекеттік мекемесі жанындағы "Ойын-сауық орталығы" коммуналдық мемлекеттік мекемесі орталығы ғимаратының жанында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ауылы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Дінмұхамед Қонаев көшесі, орталық алаң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