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6431" w14:textId="01d6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2018 жылғы 24 желтоқсандағы № С-35/2 "2019-2021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Шортанды аудандық мәслихатының 2019 жылғы 20 қыркүйектегі № С-47/2 шешімі. Ақмола облысының Әділет департаментінде 2019 жылғы 23 қыркүйекте № 7391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баптарына,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Шортанды аудандық мәслихатының "2019-2021 жылдарға арналған аудандық бюджет туралы" 2018 жылғы 24 желтоқсандағы № С-35/2 (Нормативтік құқықтық актілерді мемлекеттік тіркеу тізілімінде № 6974 тіркелген, 2019 жылғы 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6 700 963,4 мың теңге, соның ішінде:</w:t>
      </w:r>
    </w:p>
    <w:p>
      <w:pPr>
        <w:spacing w:after="0"/>
        <w:ind w:left="0"/>
        <w:jc w:val="both"/>
      </w:pPr>
      <w:r>
        <w:rPr>
          <w:rFonts w:ascii="Times New Roman"/>
          <w:b w:val="false"/>
          <w:i w:val="false"/>
          <w:color w:val="000000"/>
          <w:sz w:val="28"/>
        </w:rPr>
        <w:t>
      салықтық түсімдер – 869 707 мың теңге;</w:t>
      </w:r>
    </w:p>
    <w:p>
      <w:pPr>
        <w:spacing w:after="0"/>
        <w:ind w:left="0"/>
        <w:jc w:val="both"/>
      </w:pPr>
      <w:r>
        <w:rPr>
          <w:rFonts w:ascii="Times New Roman"/>
          <w:b w:val="false"/>
          <w:i w:val="false"/>
          <w:color w:val="000000"/>
          <w:sz w:val="28"/>
        </w:rPr>
        <w:t>
      салықтық емес түсімдер – 26 895 мың теңге;</w:t>
      </w:r>
    </w:p>
    <w:p>
      <w:pPr>
        <w:spacing w:after="0"/>
        <w:ind w:left="0"/>
        <w:jc w:val="both"/>
      </w:pPr>
      <w:r>
        <w:rPr>
          <w:rFonts w:ascii="Times New Roman"/>
          <w:b w:val="false"/>
          <w:i w:val="false"/>
          <w:color w:val="000000"/>
          <w:sz w:val="28"/>
        </w:rPr>
        <w:t>
      негізгі капиталды сатудан түсетін түсімдер – 30 600 мың теңге;</w:t>
      </w:r>
    </w:p>
    <w:p>
      <w:pPr>
        <w:spacing w:after="0"/>
        <w:ind w:left="0"/>
        <w:jc w:val="both"/>
      </w:pPr>
      <w:r>
        <w:rPr>
          <w:rFonts w:ascii="Times New Roman"/>
          <w:b w:val="false"/>
          <w:i w:val="false"/>
          <w:color w:val="000000"/>
          <w:sz w:val="28"/>
        </w:rPr>
        <w:t>
      трансферттер түсімі – 5 773 761,4 мың теңге;</w:t>
      </w:r>
    </w:p>
    <w:p>
      <w:pPr>
        <w:spacing w:after="0"/>
        <w:ind w:left="0"/>
        <w:jc w:val="both"/>
      </w:pPr>
      <w:r>
        <w:rPr>
          <w:rFonts w:ascii="Times New Roman"/>
          <w:b w:val="false"/>
          <w:i w:val="false"/>
          <w:color w:val="000000"/>
          <w:sz w:val="28"/>
        </w:rPr>
        <w:t>
      2) шығындар – 6 798 963,4 мың теңге;</w:t>
      </w:r>
    </w:p>
    <w:p>
      <w:pPr>
        <w:spacing w:after="0"/>
        <w:ind w:left="0"/>
        <w:jc w:val="both"/>
      </w:pPr>
      <w:r>
        <w:rPr>
          <w:rFonts w:ascii="Times New Roman"/>
          <w:b w:val="false"/>
          <w:i w:val="false"/>
          <w:color w:val="000000"/>
          <w:sz w:val="28"/>
        </w:rPr>
        <w:t>
      3) таза бюджеттік кредиттеу – 73 971 мың теңге, соның ішінде:</w:t>
      </w:r>
    </w:p>
    <w:p>
      <w:pPr>
        <w:spacing w:after="0"/>
        <w:ind w:left="0"/>
        <w:jc w:val="both"/>
      </w:pPr>
      <w:r>
        <w:rPr>
          <w:rFonts w:ascii="Times New Roman"/>
          <w:b w:val="false"/>
          <w:i w:val="false"/>
          <w:color w:val="000000"/>
          <w:sz w:val="28"/>
        </w:rPr>
        <w:t>
      бюджеттік кредиттер – 121 200 мың теңге;</w:t>
      </w:r>
    </w:p>
    <w:p>
      <w:pPr>
        <w:spacing w:after="0"/>
        <w:ind w:left="0"/>
        <w:jc w:val="both"/>
      </w:pPr>
      <w:r>
        <w:rPr>
          <w:rFonts w:ascii="Times New Roman"/>
          <w:b w:val="false"/>
          <w:i w:val="false"/>
          <w:color w:val="000000"/>
          <w:sz w:val="28"/>
        </w:rPr>
        <w:t>
      бюджеттік кредиттерді өтеу – 47 229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(-171 971)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171 971 мың теңге.";</w:t>
      </w:r>
    </w:p>
    <w:bookmarkStart w:name="z4"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13-2 тармағымен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"13-2. 2019 жылға арналған аудандық бюджетте Қазақстан Республикасының Ұлттық қорынан нысаналы трансферттер 13 қосымшаға сәйкес есепке алынсын.";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13 қосымшамен</w:t>
      </w:r>
      <w:r>
        <w:rPr>
          <w:rFonts w:ascii="Times New Roman"/>
          <w:b w:val="false"/>
          <w:i w:val="false"/>
          <w:color w:val="000000"/>
          <w:sz w:val="28"/>
        </w:rPr>
        <w:t xml:space="preserve"> толықтырылсын.</w:t>
      </w:r>
    </w:p>
    <w:bookmarkEnd w:id="4"/>
    <w:bookmarkStart w:name="z7"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Қожамсейітов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20 қыркүйектегі</w:t>
            </w:r>
            <w:r>
              <w:br/>
            </w:r>
            <w:r>
              <w:rPr>
                <w:rFonts w:ascii="Times New Roman"/>
                <w:b w:val="false"/>
                <w:i w:val="false"/>
                <w:color w:val="000000"/>
                <w:sz w:val="20"/>
              </w:rPr>
              <w:t>№ С-47/2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С-35/2 шешіміне</w:t>
            </w:r>
            <w:r>
              <w:br/>
            </w:r>
            <w:r>
              <w:rPr>
                <w:rFonts w:ascii="Times New Roman"/>
                <w:b w:val="false"/>
                <w:i w:val="false"/>
                <w:color w:val="000000"/>
                <w:sz w:val="20"/>
              </w:rPr>
              <w:t>1 қосымша</w:t>
            </w:r>
          </w:p>
        </w:tc>
      </w:tr>
    </w:tbl>
    <w:bookmarkStart w:name="z9" w:id="6"/>
    <w:p>
      <w:pPr>
        <w:spacing w:after="0"/>
        <w:ind w:left="0"/>
        <w:jc w:val="left"/>
      </w:pPr>
      <w:r>
        <w:rPr>
          <w:rFonts w:ascii="Times New Roman"/>
          <w:b/>
          <w:i w:val="false"/>
          <w:color w:val="000000"/>
        </w:rPr>
        <w:t xml:space="preserve"> 2019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6700963,4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5773761,4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5773761,4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5773761,4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6798963,4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170528,8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3396260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2571467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мекемелерінде білім беру жүйесін ақпараттандыру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333946,4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1675549,9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1189186,3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1186714,3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931762,3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483363,6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430643,6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Нұр-Сұлтан қаласының жасыл желекті аймағын құру үшін мәжбүрлеп оқшаулаған кезде жер пайдаланушылар немесе жер телімдерінің иелеріне шығындарды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органның резерві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IІІ. Таза бюджеттiк кредиттеу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20 қыркүйектегі</w:t>
            </w:r>
            <w:r>
              <w:br/>
            </w:r>
            <w:r>
              <w:rPr>
                <w:rFonts w:ascii="Times New Roman"/>
                <w:b w:val="false"/>
                <w:i w:val="false"/>
                <w:color w:val="000000"/>
                <w:sz w:val="20"/>
              </w:rPr>
              <w:t>№ С-47/2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С-35/2 шешіміне</w:t>
            </w:r>
            <w:r>
              <w:br/>
            </w:r>
            <w:r>
              <w:rPr>
                <w:rFonts w:ascii="Times New Roman"/>
                <w:b w:val="false"/>
                <w:i w:val="false"/>
                <w:color w:val="000000"/>
                <w:sz w:val="20"/>
              </w:rPr>
              <w:t>11 қосымша</w:t>
            </w:r>
          </w:p>
        </w:tc>
      </w:tr>
    </w:tbl>
    <w:bookmarkStart w:name="z11" w:id="7"/>
    <w:p>
      <w:pPr>
        <w:spacing w:after="0"/>
        <w:ind w:left="0"/>
        <w:jc w:val="left"/>
      </w:pPr>
      <w:r>
        <w:rPr>
          <w:rFonts w:ascii="Times New Roman"/>
          <w:b/>
          <w:i w:val="false"/>
          <w:color w:val="000000"/>
        </w:rPr>
        <w:t xml:space="preserve"> 2019 жылға арналған республикалық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5"/>
        <w:gridCol w:w="4115"/>
      </w:tblGrid>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1657832,5</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27978,8</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86778</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253504</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педагог-психологтарының лауазымдық айлықақыларының мөлшерлерін ұлғайтуға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педагог-психологтарына педагогикалық шеберлік біліктілігі үшін қосымша ақы төлеуге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ақы төленетін қызметкерлердің жалақысының мөлшерін көтеру үшін олардың салықтық жүктемесін төмендетуге байланысты шығындарды өтеуге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481773,7</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430653</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1440260</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кентінің Дзержинский көшесі 54 мекен-жайы бойынша 36-пәтерлі тұрғын үй құрылысына (Халықтың әлеуметтік осал топтары үшін тұрғын үй құрылысына)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54436</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кентінің Дзержинский көшесі 54 мекен-жайы бойынша 36-пәтерлі тұрғын үй құрылысына (Аз қамтылған көп балалы отбасылар үшін тұрғын үй)</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183816</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Шортанды кентінің жеке тұрғын үй құрылысының жаңа құрылысының учаскелеріне инженерлік-коммуникациялық инфрақұрылым құрылысына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Петровка ауылында бар су құбыры желілері мен құрылыстарын реконструкциялауға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155983</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сумен жабдықтау желілерін реконструкциялау</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20 қыркүйектегі</w:t>
            </w:r>
            <w:r>
              <w:br/>
            </w:r>
            <w:r>
              <w:rPr>
                <w:rFonts w:ascii="Times New Roman"/>
                <w:b w:val="false"/>
                <w:i w:val="false"/>
                <w:color w:val="000000"/>
                <w:sz w:val="20"/>
              </w:rPr>
              <w:t>№ С-47/2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С-35/2 шешіміне</w:t>
            </w:r>
            <w:r>
              <w:br/>
            </w:r>
            <w:r>
              <w:rPr>
                <w:rFonts w:ascii="Times New Roman"/>
                <w:b w:val="false"/>
                <w:i w:val="false"/>
                <w:color w:val="000000"/>
                <w:sz w:val="20"/>
              </w:rPr>
              <w:t>12 қосымша</w:t>
            </w:r>
          </w:p>
        </w:tc>
      </w:tr>
    </w:tbl>
    <w:bookmarkStart w:name="z13" w:id="8"/>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4760"/>
      </w:tblGrid>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252616</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мерзімдік кәсіби оқытуды іске асыруға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жасыл желекті аймағын құру үшін мәжбүрлеп оқшаулаған кезде жер пайдаланушыларға немесе жер телімдерінің иелеріне шығындарды өтеуге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68195</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32003</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 жолғы материалдық көмек төлеуге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20652</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19564</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игеруге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аулындағы Степная орта мектебінің шатырын ағымдағы жөндеуге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аулындағы Степная орта мектебінің қасбетін ағымдағы жөндеуге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371297,9</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Шортанды кентінің жеке тұрғын үй құрылысының жаңа құрылысының учаскелеріне инженерлік-коммуникациялық инфрақұрылым құрылысы 2. Электрмен жабдықтау желілері</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34347</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Научный кентінің жеке тұрғын үй құрылысының жаңа құрылысының учаскелеріне инженерлік-коммуникациялық инфрақұрылым құрылысы 2. Электрмен жабдықтау желілері</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кентінде жеке тұрғын үй құрылысының жаңа құрылысының учаскелеріне инженерлік-коммуникациялық инфрақұрылым құрылысы 1. Сумен жабдықтау желілері</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56776,3</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Петровка ауылында бар су құбыры желілері мен құрылыстарын реконструкциялау</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33998</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Шортанды ауданы Шортанды кентінің Дзержинский көшесі 54 мекен-жайы бойынша 36-пәтерлі тұрғын үй құрылысына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140 орындық балалар бақшасының құрылысы</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сумен жабдықтау желілерін реконструкциялау</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20 қыркүйектегі</w:t>
            </w:r>
            <w:r>
              <w:br/>
            </w:r>
            <w:r>
              <w:rPr>
                <w:rFonts w:ascii="Times New Roman"/>
                <w:b w:val="false"/>
                <w:i w:val="false"/>
                <w:color w:val="000000"/>
                <w:sz w:val="20"/>
              </w:rPr>
              <w:t>№ С-47/2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С-35/2 шешіміне</w:t>
            </w:r>
            <w:r>
              <w:br/>
            </w:r>
            <w:r>
              <w:rPr>
                <w:rFonts w:ascii="Times New Roman"/>
                <w:b w:val="false"/>
                <w:i w:val="false"/>
                <w:color w:val="000000"/>
                <w:sz w:val="20"/>
              </w:rPr>
              <w:t>13 қосымша</w:t>
            </w:r>
          </w:p>
        </w:tc>
      </w:tr>
    </w:tbl>
    <w:bookmarkStart w:name="z15" w:id="9"/>
    <w:p>
      <w:pPr>
        <w:spacing w:after="0"/>
        <w:ind w:left="0"/>
        <w:jc w:val="left"/>
      </w:pPr>
      <w:r>
        <w:rPr>
          <w:rFonts w:ascii="Times New Roman"/>
          <w:b/>
          <w:i w:val="false"/>
          <w:color w:val="000000"/>
        </w:rPr>
        <w:t xml:space="preserve"> 2019 жылға арналған Қазақстан Республикасының Ұлттық қорынан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1"/>
        <w:gridCol w:w="4379"/>
      </w:tblGrid>
      <w:tr>
        <w:trPr>
          <w:trHeight w:val="30" w:hRule="atLeast"/>
        </w:trPr>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қорынан нысаналы трансферттер</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55821</w:t>
            </w:r>
          </w:p>
        </w:tc>
      </w:tr>
      <w:tr>
        <w:trPr>
          <w:trHeight w:val="30" w:hRule="atLeast"/>
        </w:trPr>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атауы әлеуметтік көмек төлеміне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w:t>
            </w:r>
          </w:p>
        </w:tc>
      </w:tr>
      <w:tr>
        <w:trPr>
          <w:trHeight w:val="30" w:hRule="atLeast"/>
        </w:trPr>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және табысы аз көпбалалы отбасыларға, табысы аз еңбекке қабілетті мүгедектерге жаңа бизнес-идеяларды жүзеге асыру үшін гранттар ұсынуға</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