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fd51c" w14:textId="5bfd5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аудандық мәслихатының 2018 жылғы 24 желтоқсандағы № С-35/2 "2019-2021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Шортанды аудандық мәслихатының 2019 жылғы 8 қарашадағы № С-49/2 шешімі. Ақмола облысының Әділет департаментінде 2019 жылғы 18 қарашада № 7482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111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Шортанды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Шортанды аудандық мәслихатының "2019-2021 жылдарға арналған аудандық бюджет туралы" 2018 жылғы 24 желтоқсандағы № С-35/2 (Нормативтік құқықтық актілерді мемлекеттік тіркеу тізілімінде № 6974 тіркелген, 2019 жылғы 3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2019-2021 жылдарға арналған аудандық бюджет тиісінше 1, 2 және 3 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 6 690 649 мың теңге, соның ішінде:</w:t>
      </w:r>
    </w:p>
    <w:p>
      <w:pPr>
        <w:spacing w:after="0"/>
        <w:ind w:left="0"/>
        <w:jc w:val="both"/>
      </w:pPr>
      <w:r>
        <w:rPr>
          <w:rFonts w:ascii="Times New Roman"/>
          <w:b w:val="false"/>
          <w:i w:val="false"/>
          <w:color w:val="000000"/>
          <w:sz w:val="28"/>
        </w:rPr>
        <w:t>
      салықтық түсімдер – 869 707 мың теңге;</w:t>
      </w:r>
    </w:p>
    <w:p>
      <w:pPr>
        <w:spacing w:after="0"/>
        <w:ind w:left="0"/>
        <w:jc w:val="both"/>
      </w:pPr>
      <w:r>
        <w:rPr>
          <w:rFonts w:ascii="Times New Roman"/>
          <w:b w:val="false"/>
          <w:i w:val="false"/>
          <w:color w:val="000000"/>
          <w:sz w:val="28"/>
        </w:rPr>
        <w:t>
      салықтық емес түсімдер – 26 895 мың теңге;</w:t>
      </w:r>
    </w:p>
    <w:p>
      <w:pPr>
        <w:spacing w:after="0"/>
        <w:ind w:left="0"/>
        <w:jc w:val="both"/>
      </w:pPr>
      <w:r>
        <w:rPr>
          <w:rFonts w:ascii="Times New Roman"/>
          <w:b w:val="false"/>
          <w:i w:val="false"/>
          <w:color w:val="000000"/>
          <w:sz w:val="28"/>
        </w:rPr>
        <w:t>
      негізгі капиталды сатудан түсетін түсімдер – 30 600 мың теңге;</w:t>
      </w:r>
    </w:p>
    <w:p>
      <w:pPr>
        <w:spacing w:after="0"/>
        <w:ind w:left="0"/>
        <w:jc w:val="both"/>
      </w:pPr>
      <w:r>
        <w:rPr>
          <w:rFonts w:ascii="Times New Roman"/>
          <w:b w:val="false"/>
          <w:i w:val="false"/>
          <w:color w:val="000000"/>
          <w:sz w:val="28"/>
        </w:rPr>
        <w:t>
      трансферттер түсімі – 5 763 447 мың теңге;</w:t>
      </w:r>
    </w:p>
    <w:p>
      <w:pPr>
        <w:spacing w:after="0"/>
        <w:ind w:left="0"/>
        <w:jc w:val="both"/>
      </w:pPr>
      <w:r>
        <w:rPr>
          <w:rFonts w:ascii="Times New Roman"/>
          <w:b w:val="false"/>
          <w:i w:val="false"/>
          <w:color w:val="000000"/>
          <w:sz w:val="28"/>
        </w:rPr>
        <w:t>
      2) шығындар – 6 788 649 мың теңге;</w:t>
      </w:r>
    </w:p>
    <w:p>
      <w:pPr>
        <w:spacing w:after="0"/>
        <w:ind w:left="0"/>
        <w:jc w:val="both"/>
      </w:pPr>
      <w:r>
        <w:rPr>
          <w:rFonts w:ascii="Times New Roman"/>
          <w:b w:val="false"/>
          <w:i w:val="false"/>
          <w:color w:val="000000"/>
          <w:sz w:val="28"/>
        </w:rPr>
        <w:t>
      3) таза бюджеттік кредиттеу – 73 971 мың теңге, соның ішінде:</w:t>
      </w:r>
    </w:p>
    <w:p>
      <w:pPr>
        <w:spacing w:after="0"/>
        <w:ind w:left="0"/>
        <w:jc w:val="both"/>
      </w:pPr>
      <w:r>
        <w:rPr>
          <w:rFonts w:ascii="Times New Roman"/>
          <w:b w:val="false"/>
          <w:i w:val="false"/>
          <w:color w:val="000000"/>
          <w:sz w:val="28"/>
        </w:rPr>
        <w:t>
      бюджеттік кредиттер – 121 200 мың теңге;</w:t>
      </w:r>
    </w:p>
    <w:p>
      <w:pPr>
        <w:spacing w:after="0"/>
        <w:ind w:left="0"/>
        <w:jc w:val="both"/>
      </w:pPr>
      <w:r>
        <w:rPr>
          <w:rFonts w:ascii="Times New Roman"/>
          <w:b w:val="false"/>
          <w:i w:val="false"/>
          <w:color w:val="000000"/>
          <w:sz w:val="28"/>
        </w:rPr>
        <w:t>
      бюджеттік кредиттерді өтеу – 47 229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5) бюджет тапшылығы (профициті) – (-171 971)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171 971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алынып тасталсын;</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Е.Жапаров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Д.Отаров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2019 жылғы 8 қарашадағы</w:t>
            </w:r>
            <w:r>
              <w:br/>
            </w:r>
            <w:r>
              <w:rPr>
                <w:rFonts w:ascii="Times New Roman"/>
                <w:b w:val="false"/>
                <w:i w:val="false"/>
                <w:color w:val="000000"/>
                <w:sz w:val="20"/>
              </w:rPr>
              <w:t>№ С-49/2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2018 жылғы 24 желтоқсандағы № С-35/2</w:t>
            </w:r>
            <w:r>
              <w:br/>
            </w:r>
            <w:r>
              <w:rPr>
                <w:rFonts w:ascii="Times New Roman"/>
                <w:b w:val="false"/>
                <w:i w:val="false"/>
                <w:color w:val="000000"/>
                <w:sz w:val="20"/>
              </w:rPr>
              <w:t>шешіміне 1 қосымша</w:t>
            </w:r>
          </w:p>
        </w:tc>
      </w:tr>
    </w:tbl>
    <w:bookmarkStart w:name="z8" w:id="4"/>
    <w:p>
      <w:pPr>
        <w:spacing w:after="0"/>
        <w:ind w:left="0"/>
        <w:jc w:val="left"/>
      </w:pPr>
      <w:r>
        <w:rPr>
          <w:rFonts w:ascii="Times New Roman"/>
          <w:b/>
          <w:i w:val="false"/>
          <w:color w:val="000000"/>
        </w:rPr>
        <w:t xml:space="preserve"> 2019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794"/>
        <w:gridCol w:w="1078"/>
        <w:gridCol w:w="1078"/>
        <w:gridCol w:w="5917"/>
        <w:gridCol w:w="2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6690649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869707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422195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422195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341524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324792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5763447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5763447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5763447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6788649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232708,9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178877,3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28839,3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28839,3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96102,6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96102,6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52868,3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29693,7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26293,7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3404532,8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тәрбиелеу және оқыту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571394,1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371394,1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184331,1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2574830,4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2548901,4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2456796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258308,3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258308,3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мемлекеттік білім беру мекемелерінде білім беру жүйесін ақпараттандыру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54229,3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175277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336717,4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153832,8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151731,4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86710,8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27895,6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қамтамасыз ету салаларындағы өзге де қызметтер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48803,6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1730873,2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1244321,7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1241849,7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262525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979324,7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482903,5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430183,5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427543,7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241823,7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60015,1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7519,1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7519,1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69008,6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37673,6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124441,5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76216,3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19271,9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19271,9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55707,4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25539,8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25539,8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25539,8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22310,9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22310,9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13086,1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13086,1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482305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476475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471253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440653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13424,4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181374,2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181374,2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181374,2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73971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активтерiмен операциялар бойынша сальдо</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-171971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2019 жылғы 8 қарашадағы № С-49/2</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2018 жылғы 24 желтоқсандағы № С-35/2</w:t>
            </w:r>
            <w:r>
              <w:br/>
            </w:r>
            <w:r>
              <w:rPr>
                <w:rFonts w:ascii="Times New Roman"/>
                <w:b w:val="false"/>
                <w:i w:val="false"/>
                <w:color w:val="000000"/>
                <w:sz w:val="20"/>
              </w:rPr>
              <w:t>шешіміне 5 қосымша</w:t>
            </w:r>
          </w:p>
        </w:tc>
      </w:tr>
    </w:tbl>
    <w:bookmarkStart w:name="z10" w:id="5"/>
    <w:p>
      <w:pPr>
        <w:spacing w:after="0"/>
        <w:ind w:left="0"/>
        <w:jc w:val="left"/>
      </w:pPr>
      <w:r>
        <w:rPr>
          <w:rFonts w:ascii="Times New Roman"/>
          <w:b/>
          <w:i w:val="false"/>
          <w:color w:val="000000"/>
        </w:rPr>
        <w:t xml:space="preserve"> 2019 жылға арналған аудандық бюджеттің қаладағы ауданның, аудандық маңызы бар қаланың, кенттің, ауылдың, ауылдық округтің бюджеттік бағдарламалары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708"/>
        <w:gridCol w:w="1493"/>
        <w:gridCol w:w="1493"/>
        <w:gridCol w:w="4641"/>
        <w:gridCol w:w="28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75183,8</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53935,4</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53935,4</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53935,4</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53935,4</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11335,9</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10431,4</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8898,7</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10516,7</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12752,7</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503,9</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2019 жылғы 8 қарашадағы № С-49/2</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2018 жылғы 24 желтоқсандағы № С-35/2</w:t>
            </w:r>
            <w:r>
              <w:br/>
            </w:r>
            <w:r>
              <w:rPr>
                <w:rFonts w:ascii="Times New Roman"/>
                <w:b w:val="false"/>
                <w:i w:val="false"/>
                <w:color w:val="000000"/>
                <w:sz w:val="20"/>
              </w:rPr>
              <w:t>шешіміне 11 қосымша</w:t>
            </w:r>
          </w:p>
        </w:tc>
      </w:tr>
    </w:tbl>
    <w:bookmarkStart w:name="z12" w:id="6"/>
    <w:p>
      <w:pPr>
        <w:spacing w:after="0"/>
        <w:ind w:left="0"/>
        <w:jc w:val="left"/>
      </w:pPr>
      <w:r>
        <w:rPr>
          <w:rFonts w:ascii="Times New Roman"/>
          <w:b/>
          <w:i w:val="false"/>
          <w:color w:val="000000"/>
        </w:rPr>
        <w:t xml:space="preserve"> 2019 жылға арналған республикалық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5"/>
        <w:gridCol w:w="4115"/>
      </w:tblGrid>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1659654,5</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27978,8</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8561</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86778</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тізбесін кеңейтуге</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орналастыруға</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13601</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қызмет көрсетуге бағдарланған ұйымдар орналасқан жерлерде жол белгілері мен сілтегіштерін орнатуға</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тілдік курстар бойынша тағылымдамадан өткен мұғалімдерге қосымша ақы төлеуге </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146249</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253504</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мектептердің педагог-психологтарының лауазымдық айлықақыларының мөлшерлерін ұлғайтуға</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мектептердің педагог-психологтарына педагогикалық шеберлік біліктілігі үшін қосымша ақы төлеуге</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ақы төленетін қызметкерлердің жалақысының мөлшерін көтеру үшін олардың салықтық жүктемесін төмендетуге байланысты шығындарды өтеуге</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164609</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481773,7</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22728</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қаржыландыруға</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430653</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1440260</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Шортанды кентінің Дзержинский көшесі 54 мекен-жайы бойынша 36-пәтерлі тұрғын үй құрылысына (Халықтың әлеуметтік осал топтары үшін тұрғын үй құрылысына)</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54436</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Шортанды кентінің Дзержинский көшесі 54 мекен-жайы бойынша 36-пәтерлі тұрғын үй құрылысына (Аз қамтылған көп балалы отбасылар үшін тұрғын үй)</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183816</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Шортанды кентінің жеке тұрғын үй құрылысының жаңа құрылысының учаскелеріне инженерлік-коммуникациялық инфрақұрылым құрылысына</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832259</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Петровка ауылында бар су құбыры желілері мен құрылыстарын реконструкциялауға</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155983</w:t>
            </w:r>
          </w:p>
        </w:tc>
      </w:tr>
      <w:tr>
        <w:trPr>
          <w:trHeight w:val="3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Төңкеріс ауылында сумен жабдықтау желілерін реконструкциялауға</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2019 жылғы 8 қарашадағы № С-49/2</w:t>
            </w:r>
            <w:r>
              <w:br/>
            </w:r>
            <w:r>
              <w:rPr>
                <w:rFonts w:ascii="Times New Roman"/>
                <w:b w:val="false"/>
                <w:i w:val="false"/>
                <w:color w:val="000000"/>
                <w:sz w:val="20"/>
              </w:rPr>
              <w:t>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2018 жылғы 24 желтоқсандағы № С-35/2</w:t>
            </w:r>
            <w:r>
              <w:br/>
            </w:r>
            <w:r>
              <w:rPr>
                <w:rFonts w:ascii="Times New Roman"/>
                <w:b w:val="false"/>
                <w:i w:val="false"/>
                <w:color w:val="000000"/>
                <w:sz w:val="20"/>
              </w:rPr>
              <w:t>шешіміне 12 қосымша</w:t>
            </w:r>
          </w:p>
        </w:tc>
      </w:tr>
    </w:tbl>
    <w:bookmarkStart w:name="z14" w:id="7"/>
    <w:p>
      <w:pPr>
        <w:spacing w:after="0"/>
        <w:ind w:left="0"/>
        <w:jc w:val="left"/>
      </w:pPr>
      <w:r>
        <w:rPr>
          <w:rFonts w:ascii="Times New Roman"/>
          <w:b/>
          <w:i w:val="false"/>
          <w:color w:val="000000"/>
        </w:rPr>
        <w:t xml:space="preserve"> 2019 жылға арналған облыстық бюджеттен нысаналы трансферттер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3"/>
        <w:gridCol w:w="4547"/>
      </w:tblGrid>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185804,3</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мерзімдік кәсіби оқытуды іске асыруға</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16850</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шығындарды өтеуге</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құжаттамасын әзірлеуге және автомобиль жолдарын жөндеуге</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IT-сыныптарын ашуға</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қаржыландыруға</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32003</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әскерлерінің Ауғанстаннан шығарылуының 30-жылдығына орай бір жолғы материалдық көмек төлеуге</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дайындалуға</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20652</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ыстық тамақпен қамтамасыз етуге</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14335</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мектеп формасымен және кеңсе тауарларымен қамтамасыз етуге</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19564</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үшін оқулықтар сатып алу және жеткізуге</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12387,3</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атқарылуын есепке алудың бірыңғай ақпараттық алаңын игеруге</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аулындағы Степная орта мектебінің шатырын ағымдағы жөндеуге</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аулындағы Степная орта мектебінің қасбетін ағымдағы жөндеуге</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425973,2</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Шортанды кентінің жеке тұрғын үй құрылысының жаңа құрылысының учаскелеріне инженерлік-коммуникациялық инфрақұрылым құрылысы 2. Электрмен жабдықтау желілері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34347</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Научный кентінің жеке тұрғын үй құрылысының жаңа құрылысының учаскелеріне инженерлік-коммуникациялық инфрақұрылым құрылысы 2. Электрмен жабдықтау желілері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5196,4</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Шортанды кентінде жеке тұрғын үй құрылысының жаңа құрылысының учаскелеріне инженерлік-коммуникациялық инфрақұрылым құрылысы 1. Сумен жабдықтау желілері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56776,3</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Петровка ауылында бар су құбыры желілері мен құрылыстарын реконструкциялау</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33898,1</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Шортанды кентінің Дзержинский көшесі 54 мекен-жайы бойынша 36-пәтерлі тұрғын үй құрылысына</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23812,8</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Төңкеріс ауылында 140 орындық балалар бақшасының құрылысы</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Төңкеріс ауылында сумен жабдықтау желілерін реконструкциялау</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21376,6</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Шортанды кентіндегі 36 пәтерлі тұрғын үйге инженерлік желілерінің құрылысы (Дзержинский көшесі, 54)</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49295</w:t>
            </w:r>
          </w:p>
        </w:tc>
      </w:tr>
      <w:tr>
        <w:trPr>
          <w:trHeight w:val="30" w:hRule="atLeast"/>
        </w:trPr>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Научный кентінің жеке тұрғын үй құрылысының жаңа құрылысының учаскелеріне инженерлік-коммуникациялық инфрақұрылым құрылысы 1. Сумен жабдықтау желілері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