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6ab6" w14:textId="e966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Шортанды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Шортанды ауданы әкімдігінің 2019 жылғы 21 қарашадағы № А-11/230 қаулысы. Ақмола облысының Әділет департаментінде 2019 жылғы 27 қарашада № 7516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бабының </w:t>
      </w:r>
      <w:r>
        <w:rPr>
          <w:rFonts w:ascii="Times New Roman"/>
          <w:b w:val="false"/>
          <w:i w:val="false"/>
          <w:color w:val="000000"/>
          <w:sz w:val="28"/>
        </w:rPr>
        <w:t>7) тармақшасына</w:t>
      </w:r>
      <w:r>
        <w:rPr>
          <w:rFonts w:ascii="Times New Roman"/>
          <w:b w:val="false"/>
          <w:i w:val="false"/>
          <w:color w:val="000000"/>
          <w:sz w:val="28"/>
        </w:rPr>
        <w:t xml:space="preserve">, 27 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2020 жылға арналған Шортанды ауданында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Е.Қ. Мұхамединге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2019 жылғы "21" қарашадағы</w:t>
            </w:r>
            <w:r>
              <w:br/>
            </w:r>
            <w:r>
              <w:rPr>
                <w:rFonts w:ascii="Times New Roman"/>
                <w:b w:val="false"/>
                <w:i w:val="false"/>
                <w:color w:val="000000"/>
                <w:sz w:val="20"/>
              </w:rPr>
              <w:t>№ А-11/230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Шортанды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3290"/>
        <w:gridCol w:w="3641"/>
        <w:gridCol w:w="3642"/>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"Петровское" акционерлік қоғамы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