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64fc" w14:textId="03d6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"Шортанды ауданы Жолымбет кентінің құрамдас бөліктерін қайта атау туралы" Шортанды ауданы Жолымбет кенті әкімінің 2018 жылғы 5 қазандағы № 29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Жолымбет кенті әкімінің 2019 жылғы 30 қаңтардағы № 4 шешімі. Ақмола облысының Әділет департаментінде 2019 жылғы 31 қаңтарда № 7061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Жолымбет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Жолымбет кенті әкімінің "Шортанды ауданы Жолымбет кентінің құрамдас бөліктерін қайта атау туралы" 2018 жылғы 5 қазандағы № 29 (Нормативтік құқықтық актілерді мемлекеттік тіркеу тізілімінде № 6813 тіркелген, 2018 жылғы 5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Жолымбет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Е.Әуезханов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