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0f34" w14:textId="6f30f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2019 жылғы 25 қаңтардағы № 6С-38/6 шешімі. Ақмола облысының Әділет департаментінде 2019 жылғы 30 қаңтарда № 7059 болып тіркелді. Күші жойылды - Ақмола облысы Бурабай аудандық мәслихатының 2020 жылғы 25 желтоқсандағы № 6С-70/10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25.12.2020 </w:t>
      </w:r>
      <w:r>
        <w:rPr>
          <w:rFonts w:ascii="Times New Roman"/>
          <w:b w:val="false"/>
          <w:i w:val="false"/>
          <w:color w:val="ff0000"/>
          <w:sz w:val="28"/>
        </w:rPr>
        <w:t>№ 6С-70/10</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Бурабай аудандық мәслихатының кейбір шешімдері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ХXXVІIІ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Қ.Шаяхметов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Қ.Қарауылов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 қаңтар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2019 жылғы 25 қаңтардағы</w:t>
            </w:r>
            <w:r>
              <w:br/>
            </w:r>
            <w:r>
              <w:rPr>
                <w:rFonts w:ascii="Times New Roman"/>
                <w:b w:val="false"/>
                <w:i w:val="false"/>
                <w:color w:val="000000"/>
                <w:sz w:val="20"/>
              </w:rPr>
              <w:t>№ 6С-38/6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Қағидаға өзгерістер енгізілді - Ақмола облысы Бурабай аудандық мәслихатының 04.09.2019 </w:t>
      </w:r>
      <w:r>
        <w:rPr>
          <w:rFonts w:ascii="Times New Roman"/>
          <w:b w:val="false"/>
          <w:i w:val="false"/>
          <w:color w:val="ff0000"/>
          <w:sz w:val="28"/>
        </w:rPr>
        <w:t>№ 6С-46/5</w:t>
      </w:r>
      <w:r>
        <w:rPr>
          <w:rFonts w:ascii="Times New Roman"/>
          <w:b w:val="false"/>
          <w:i w:val="false"/>
          <w:color w:val="ff0000"/>
          <w:sz w:val="28"/>
        </w:rPr>
        <w:t xml:space="preserve"> (ресми жарияланған күнінен бастап қолданысқа енгізіледі); 15.05.2020 </w:t>
      </w:r>
      <w:r>
        <w:rPr>
          <w:rFonts w:ascii="Times New Roman"/>
          <w:b w:val="false"/>
          <w:i w:val="false"/>
          <w:color w:val="ff0000"/>
          <w:sz w:val="28"/>
        </w:rPr>
        <w:t>№ 6С-60/7</w:t>
      </w:r>
      <w:r>
        <w:rPr>
          <w:rFonts w:ascii="Times New Roman"/>
          <w:b w:val="false"/>
          <w:i w:val="false"/>
          <w:color w:val="ff0000"/>
          <w:sz w:val="28"/>
        </w:rPr>
        <w:t xml:space="preserve"> (ресми жарияланған күнінен бастап қолданысқа енгізіледі) шешімдерімен.</w:t>
      </w:r>
    </w:p>
    <w:bookmarkStart w:name="z7" w:id="5"/>
    <w:p>
      <w:pPr>
        <w:spacing w:after="0"/>
        <w:ind w:left="0"/>
        <w:jc w:val="both"/>
      </w:pPr>
      <w:r>
        <w:rPr>
          <w:rFonts w:ascii="Times New Roman"/>
          <w:b w:val="false"/>
          <w:i w:val="false"/>
          <w:color w:val="000000"/>
          <w:sz w:val="28"/>
        </w:rPr>
        <w:t xml:space="preserve">
      1. Осы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Үлгілік қағидалар) негізінде әзірленді және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Бурабай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Ақмола облысының статистикалық органымен есептелетін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Start w:name="z47" w:id="8"/>
    <w:p>
      <w:pPr>
        <w:spacing w:after="0"/>
        <w:ind w:left="0"/>
        <w:jc w:val="both"/>
      </w:pPr>
      <w:r>
        <w:rPr>
          <w:rFonts w:ascii="Times New Roman"/>
          <w:b w:val="false"/>
          <w:i w:val="false"/>
          <w:color w:val="000000"/>
          <w:sz w:val="28"/>
        </w:rPr>
        <w:t>
      7) уәкілетті орган – "Бурабай ауданының жұмыспен қамту, әлеуметтік бағдарламалар және азаматтық хал актілерін тіркеу бөлімі" мемлекеттік мекемесі;</w:t>
      </w:r>
    </w:p>
    <w:bookmarkEnd w:id="8"/>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Бурабай аудандық мәслихатының 04.09.2019 </w:t>
      </w:r>
      <w:r>
        <w:rPr>
          <w:rFonts w:ascii="Times New Roman"/>
          <w:b w:val="false"/>
          <w:i w:val="false"/>
          <w:color w:val="000000"/>
          <w:sz w:val="28"/>
        </w:rPr>
        <w:t>№ 6С-46/5</w:t>
      </w:r>
      <w:r>
        <w:rPr>
          <w:rFonts w:ascii="Times New Roman"/>
          <w:b w:val="false"/>
          <w:i w:val="false"/>
          <w:color w:val="ff0000"/>
          <w:sz w:val="28"/>
        </w:rPr>
        <w:t xml:space="preserve"> (ресми жарияланған күнінен бастап қолданысқа енгізіледі); 15.05.2020 </w:t>
      </w:r>
      <w:r>
        <w:rPr>
          <w:rFonts w:ascii="Times New Roman"/>
          <w:b w:val="false"/>
          <w:i w:val="false"/>
          <w:color w:val="000000"/>
          <w:sz w:val="28"/>
        </w:rPr>
        <w:t>№ 6С-60/7</w:t>
      </w:r>
      <w:r>
        <w:rPr>
          <w:rFonts w:ascii="Times New Roman"/>
          <w:b w:val="false"/>
          <w:i w:val="false"/>
          <w:color w:val="ff0000"/>
          <w:sz w:val="28"/>
        </w:rPr>
        <w:t xml:space="preserve"> (ресми жарияланған күнінен бастап қолданысқа енгізіледі) шешімдерімен.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Бурабай ауданының аумағында тұрақты тұратын және тіркелген адамдарға таралады.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Бурабай аудандық мәслихатының 04.09.2019 </w:t>
      </w:r>
      <w:r>
        <w:rPr>
          <w:rFonts w:ascii="Times New Roman"/>
          <w:b w:val="false"/>
          <w:i w:val="false"/>
          <w:color w:val="000000"/>
          <w:sz w:val="28"/>
        </w:rPr>
        <w:t>№ 6С-46/5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0"/>
    <w:bookmarkStart w:name="z12" w:id="11"/>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11"/>
    <w:bookmarkStart w:name="z13" w:id="12"/>
    <w:p>
      <w:pPr>
        <w:spacing w:after="0"/>
        <w:ind w:left="0"/>
        <w:jc w:val="both"/>
      </w:pPr>
      <w:r>
        <w:rPr>
          <w:rFonts w:ascii="Times New Roman"/>
          <w:b w:val="false"/>
          <w:i w:val="false"/>
          <w:color w:val="000000"/>
          <w:sz w:val="28"/>
        </w:rPr>
        <w:t>
      6. Әлеуметтік көмек:</w:t>
      </w:r>
    </w:p>
    <w:bookmarkEnd w:id="12"/>
    <w:p>
      <w:pPr>
        <w:spacing w:after="0"/>
        <w:ind w:left="0"/>
        <w:jc w:val="both"/>
      </w:pPr>
      <w:r>
        <w:rPr>
          <w:rFonts w:ascii="Times New Roman"/>
          <w:b w:val="false"/>
          <w:i w:val="false"/>
          <w:color w:val="000000"/>
          <w:sz w:val="28"/>
        </w:rPr>
        <w:t>
      1) ақшалай нысанда алушылардың шоттарына аудару жолымен екінші деңгейдегі банктер немесе "Қазпочта" акционерлік қоғамының аумақтық бөлімшелері арқылы;</w:t>
      </w:r>
    </w:p>
    <w:p>
      <w:pPr>
        <w:spacing w:after="0"/>
        <w:ind w:left="0"/>
        <w:jc w:val="both"/>
      </w:pPr>
      <w:r>
        <w:rPr>
          <w:rFonts w:ascii="Times New Roman"/>
          <w:b w:val="false"/>
          <w:i w:val="false"/>
          <w:color w:val="000000"/>
          <w:sz w:val="28"/>
        </w:rPr>
        <w:t>
      2) заттай нысанда көрсетіледі.</w:t>
      </w:r>
    </w:p>
    <w:bookmarkStart w:name="z14" w:id="13"/>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жартыжылдықта 1 рет) көрсетіледі.</w:t>
      </w:r>
    </w:p>
    <w:bookmarkEnd w:id="13"/>
    <w:bookmarkStart w:name="z15"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Әлеуметтік көмек көрсету үшін атаулы күндер мен мереке күндерінің тізбесі:</w:t>
      </w:r>
    </w:p>
    <w:bookmarkEnd w:id="14"/>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2) Жеңіс күні – 9 мамыр;</w:t>
      </w:r>
    </w:p>
    <w:p>
      <w:pPr>
        <w:spacing w:after="0"/>
        <w:ind w:left="0"/>
        <w:jc w:val="both"/>
      </w:pPr>
      <w:r>
        <w:rPr>
          <w:rFonts w:ascii="Times New Roman"/>
          <w:b w:val="false"/>
          <w:i w:val="false"/>
          <w:color w:val="000000"/>
          <w:sz w:val="28"/>
        </w:rPr>
        <w:t>
      3) Саяси қуғын-сүргін және ашаршылық құрбандарын еске алу күні – 31 мамыр;</w:t>
      </w:r>
    </w:p>
    <w:p>
      <w:pPr>
        <w:spacing w:after="0"/>
        <w:ind w:left="0"/>
        <w:jc w:val="both"/>
      </w:pPr>
      <w:r>
        <w:rPr>
          <w:rFonts w:ascii="Times New Roman"/>
          <w:b w:val="false"/>
          <w:i w:val="false"/>
          <w:color w:val="000000"/>
          <w:sz w:val="28"/>
        </w:rPr>
        <w:t>
      4) Қарттар күні – 1 қазан;</w:t>
      </w:r>
    </w:p>
    <w:p>
      <w:pPr>
        <w:spacing w:after="0"/>
        <w:ind w:left="0"/>
        <w:jc w:val="both"/>
      </w:pPr>
      <w:r>
        <w:rPr>
          <w:rFonts w:ascii="Times New Roman"/>
          <w:b w:val="false"/>
          <w:i w:val="false"/>
          <w:color w:val="000000"/>
          <w:sz w:val="28"/>
        </w:rPr>
        <w:t>
      5) Мүгедектер күні – қазан айының екінші жексенбісі.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Бурабай аудандық мәслихатының 04.09.2019 </w:t>
      </w:r>
      <w:r>
        <w:rPr>
          <w:rFonts w:ascii="Times New Roman"/>
          <w:b w:val="false"/>
          <w:i w:val="false"/>
          <w:color w:val="000000"/>
          <w:sz w:val="28"/>
        </w:rPr>
        <w:t>№ 6С-46/5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7" w:id="15"/>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15"/>
    <w:bookmarkStart w:name="z18" w:id="16"/>
    <w:p>
      <w:pPr>
        <w:spacing w:after="0"/>
        <w:ind w:left="0"/>
        <w:jc w:val="both"/>
      </w:pPr>
      <w:r>
        <w:rPr>
          <w:rFonts w:ascii="Times New Roman"/>
          <w:b w:val="false"/>
          <w:i w:val="false"/>
          <w:color w:val="000000"/>
          <w:sz w:val="28"/>
        </w:rPr>
        <w:t>
      9. Әлеуметтік көмек алушылардың келесі санаттарына беріледі:</w:t>
      </w:r>
    </w:p>
    <w:bookmarkEnd w:id="16"/>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 мен мүгедектеріне теңестірілген адамдарға;</w:t>
      </w:r>
    </w:p>
    <w:p>
      <w:pPr>
        <w:spacing w:after="0"/>
        <w:ind w:left="0"/>
        <w:jc w:val="both"/>
      </w:pPr>
      <w:r>
        <w:rPr>
          <w:rFonts w:ascii="Times New Roman"/>
          <w:b w:val="false"/>
          <w:i w:val="false"/>
          <w:color w:val="000000"/>
          <w:sz w:val="28"/>
        </w:rPr>
        <w:t>
      жеңiлдiктер мен кепiлдiктер жөнінен соғысқа қатысушыларға теңестiрiлген адамдардың басқа да санаттарына;</w:t>
      </w:r>
    </w:p>
    <w:p>
      <w:pPr>
        <w:spacing w:after="0"/>
        <w:ind w:left="0"/>
        <w:jc w:val="both"/>
      </w:pPr>
      <w:r>
        <w:rPr>
          <w:rFonts w:ascii="Times New Roman"/>
          <w:b w:val="false"/>
          <w:i w:val="false"/>
          <w:color w:val="000000"/>
          <w:sz w:val="28"/>
        </w:rPr>
        <w:t>
      1941 жылғы 22 маусымнан – 1945 жылғы 9 мамырға дейінгі аралықта кемінде 6 ай жұмыс істеген (әскери қызмет өткерген), Ұлы Отан соғысы жылдарында тылдағы жанкештілікпен жасаған еңбегі және мінсіз әскери қызметі үшін бұрынғы Кеңестік Социалистік Республикалар Одағының ордендерімен және медальдармен марапатталмаған адамдарға;</w:t>
      </w:r>
    </w:p>
    <w:p>
      <w:pPr>
        <w:spacing w:after="0"/>
        <w:ind w:left="0"/>
        <w:jc w:val="both"/>
      </w:pPr>
      <w:r>
        <w:rPr>
          <w:rFonts w:ascii="Times New Roman"/>
          <w:b w:val="false"/>
          <w:i w:val="false"/>
          <w:color w:val="000000"/>
          <w:sz w:val="28"/>
        </w:rPr>
        <w:t>
      саяси қуғын-сүргін және ашаршылықтан зардап шеккен деп танылған адамдарға;</w:t>
      </w:r>
    </w:p>
    <w:p>
      <w:pPr>
        <w:spacing w:after="0"/>
        <w:ind w:left="0"/>
        <w:jc w:val="both"/>
      </w:pPr>
      <w:r>
        <w:rPr>
          <w:rFonts w:ascii="Times New Roman"/>
          <w:b w:val="false"/>
          <w:i w:val="false"/>
          <w:color w:val="000000"/>
          <w:sz w:val="28"/>
        </w:rPr>
        <w:t>
      ең төмен зейнетақы алатын және ең аз зейнетақыдан төмен алатын зейнеткерлерге;</w:t>
      </w:r>
    </w:p>
    <w:p>
      <w:pPr>
        <w:spacing w:after="0"/>
        <w:ind w:left="0"/>
        <w:jc w:val="both"/>
      </w:pPr>
      <w:r>
        <w:rPr>
          <w:rFonts w:ascii="Times New Roman"/>
          <w:b w:val="false"/>
          <w:i w:val="false"/>
          <w:color w:val="000000"/>
          <w:sz w:val="28"/>
        </w:rPr>
        <w:t>
      мүгедектерге және 18 жасқа дейінгі мүгедек-балаларға;</w:t>
      </w:r>
    </w:p>
    <w:p>
      <w:pPr>
        <w:spacing w:after="0"/>
        <w:ind w:left="0"/>
        <w:jc w:val="both"/>
      </w:pPr>
      <w:r>
        <w:rPr>
          <w:rFonts w:ascii="Times New Roman"/>
          <w:b w:val="false"/>
          <w:i w:val="false"/>
          <w:color w:val="000000"/>
          <w:sz w:val="28"/>
        </w:rPr>
        <w:t>
      анықталған жағдайларға байланысты, жедел әлеуметтік қолдауға мұқтаж отбасыларға (азаматтарға) өрт, басқа да табиғи және техногендік сипаттағы айрықша жағдайларда;</w:t>
      </w:r>
    </w:p>
    <w:p>
      <w:pPr>
        <w:spacing w:after="0"/>
        <w:ind w:left="0"/>
        <w:jc w:val="both"/>
      </w:pPr>
      <w:r>
        <w:rPr>
          <w:rFonts w:ascii="Times New Roman"/>
          <w:b w:val="false"/>
          <w:i w:val="false"/>
          <w:color w:val="000000"/>
          <w:sz w:val="28"/>
        </w:rPr>
        <w:t>
      туберкулезбен және онкологиялық аурулармен ауыратын адамдарға;</w:t>
      </w:r>
    </w:p>
    <w:p>
      <w:pPr>
        <w:spacing w:after="0"/>
        <w:ind w:left="0"/>
        <w:jc w:val="both"/>
      </w:pPr>
      <w:r>
        <w:rPr>
          <w:rFonts w:ascii="Times New Roman"/>
          <w:b w:val="false"/>
          <w:i w:val="false"/>
          <w:color w:val="000000"/>
          <w:sz w:val="28"/>
        </w:rPr>
        <w:t>
      бас бостандығынан айыру орындарынан босатылған адамдарға;</w:t>
      </w:r>
    </w:p>
    <w:p>
      <w:pPr>
        <w:spacing w:after="0"/>
        <w:ind w:left="0"/>
        <w:jc w:val="both"/>
      </w:pPr>
      <w:r>
        <w:rPr>
          <w:rFonts w:ascii="Times New Roman"/>
          <w:b w:val="false"/>
          <w:i w:val="false"/>
          <w:color w:val="000000"/>
          <w:sz w:val="28"/>
        </w:rPr>
        <w:t>
      оқытудың күндізгі оқыту түрі бойынша колледждерде ақы төлеу негізінде оқитын аз қамтылған және халықтың әлеуметтік тұрғыдан әлсіз топтарынан (отбасылардан) болған студенттерге;</w:t>
      </w:r>
    </w:p>
    <w:p>
      <w:pPr>
        <w:spacing w:after="0"/>
        <w:ind w:left="0"/>
        <w:jc w:val="both"/>
      </w:pPr>
      <w:r>
        <w:rPr>
          <w:rFonts w:ascii="Times New Roman"/>
          <w:b w:val="false"/>
          <w:i w:val="false"/>
          <w:color w:val="000000"/>
          <w:sz w:val="28"/>
        </w:rPr>
        <w:t>
      Бурабай ауданының мемлекеттік медициналық мекемелерімен оқуды аяқтағанынан кейін жұмысқа орналасу туралы шарт жасаған, жоғарғы медициналық оқу орындарында оқитын аз қамтылған және көп балалы отбасылардың студенттеріне;</w:t>
      </w:r>
    </w:p>
    <w:p>
      <w:pPr>
        <w:spacing w:after="0"/>
        <w:ind w:left="0"/>
        <w:jc w:val="both"/>
      </w:pPr>
      <w:r>
        <w:rPr>
          <w:rFonts w:ascii="Times New Roman"/>
          <w:b w:val="false"/>
          <w:i w:val="false"/>
          <w:color w:val="000000"/>
          <w:sz w:val="28"/>
        </w:rPr>
        <w:t>
      Ауғанстандағы ұрыс қимылдарының қатысушыларына;</w:t>
      </w:r>
    </w:p>
    <w:p>
      <w:pPr>
        <w:spacing w:after="0"/>
        <w:ind w:left="0"/>
        <w:jc w:val="both"/>
      </w:pPr>
      <w:r>
        <w:rPr>
          <w:rFonts w:ascii="Times New Roman"/>
          <w:b w:val="false"/>
          <w:i w:val="false"/>
          <w:color w:val="000000"/>
          <w:sz w:val="28"/>
        </w:rPr>
        <w:t>
      табысы күнкөріс деңгейінен аспайтын аз қамтылған және көпбалалы отбасыларға;</w:t>
      </w:r>
    </w:p>
    <w:p>
      <w:pPr>
        <w:spacing w:after="0"/>
        <w:ind w:left="0"/>
        <w:jc w:val="both"/>
      </w:pPr>
      <w:r>
        <w:rPr>
          <w:rFonts w:ascii="Times New Roman"/>
          <w:b w:val="false"/>
          <w:i w:val="false"/>
          <w:color w:val="000000"/>
          <w:sz w:val="28"/>
        </w:rPr>
        <w:t>
      көп балалы отбасыларға, ата-аналарының біріне (анасына немесе әкесіне, немесе қорғаншысына (қамқоршысына) және олардың 7 жастан 15 жасқа дейінгі балаларына;</w:t>
      </w:r>
    </w:p>
    <w:p>
      <w:pPr>
        <w:spacing w:after="0"/>
        <w:ind w:left="0"/>
        <w:jc w:val="both"/>
      </w:pPr>
      <w:r>
        <w:rPr>
          <w:rFonts w:ascii="Times New Roman"/>
          <w:b w:val="false"/>
          <w:i w:val="false"/>
          <w:color w:val="000000"/>
          <w:sz w:val="28"/>
        </w:rPr>
        <w:t>
      адамның иммунитет тапшылығы вирусы инфекциясы бар балаларға.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p>
    <w:p>
      <w:pPr>
        <w:spacing w:after="0"/>
        <w:ind w:left="0"/>
        <w:jc w:val="both"/>
      </w:pPr>
      <w:r>
        <w:rPr>
          <w:rFonts w:ascii="Times New Roman"/>
          <w:b w:val="false"/>
          <w:i w:val="false"/>
          <w:color w:val="000000"/>
          <w:sz w:val="28"/>
        </w:rPr>
        <w:t>
      1) Қазақстан Республикасының заңнамасымен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белгілейтін шектен аспайтын жан басына шаққандағы орташа табыстың бар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Бурабай аудандық мәслихатының 15.05.2020 </w:t>
      </w:r>
      <w:r>
        <w:rPr>
          <w:rFonts w:ascii="Times New Roman"/>
          <w:b w:val="false"/>
          <w:i w:val="false"/>
          <w:color w:val="000000"/>
          <w:sz w:val="28"/>
        </w:rPr>
        <w:t>№ 6С-60/7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10. Әлеуметтік көмек көрсетіледі:</w:t>
      </w:r>
    </w:p>
    <w:bookmarkEnd w:id="17"/>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Ауғанстандағы ұрыс қимылдарының қатысушыларына бір реттік көмек;</w:t>
      </w:r>
    </w:p>
    <w:bookmarkStart w:name="z48" w:id="18"/>
    <w:p>
      <w:pPr>
        <w:spacing w:after="0"/>
        <w:ind w:left="0"/>
        <w:jc w:val="both"/>
      </w:pPr>
      <w:r>
        <w:rPr>
          <w:rFonts w:ascii="Times New Roman"/>
          <w:b w:val="false"/>
          <w:i w:val="false"/>
          <w:color w:val="000000"/>
          <w:sz w:val="28"/>
        </w:rPr>
        <w:t>
      2) Жеңіс күніне:</w:t>
      </w:r>
    </w:p>
    <w:bookmarkEnd w:id="18"/>
    <w:p>
      <w:pPr>
        <w:spacing w:after="0"/>
        <w:ind w:left="0"/>
        <w:jc w:val="both"/>
      </w:pPr>
      <w:r>
        <w:rPr>
          <w:rFonts w:ascii="Times New Roman"/>
          <w:b w:val="false"/>
          <w:i w:val="false"/>
          <w:color w:val="000000"/>
          <w:sz w:val="28"/>
        </w:rPr>
        <w:t>
      бір реттік көмек:</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жеңілдіктер мен кепілдіктер жағынан Ұлы Отан соғысының қатысушылары мен мүгедектеріне теңестірілген адамдарға (10 тармақтың 1 тармақшасында көрсетілген адамдардан басқа);</w:t>
      </w:r>
    </w:p>
    <w:p>
      <w:pPr>
        <w:spacing w:after="0"/>
        <w:ind w:left="0"/>
        <w:jc w:val="both"/>
      </w:pPr>
      <w:r>
        <w:rPr>
          <w:rFonts w:ascii="Times New Roman"/>
          <w:b w:val="false"/>
          <w:i w:val="false"/>
          <w:color w:val="000000"/>
          <w:sz w:val="28"/>
        </w:rPr>
        <w:t>
      жеңiлдiктер мен кепiлдiктер жөнінен соғысқа қатысушыларға теңестiрiлген адамдардың басқа да санаттарына;</w:t>
      </w:r>
    </w:p>
    <w:p>
      <w:pPr>
        <w:spacing w:after="0"/>
        <w:ind w:left="0"/>
        <w:jc w:val="both"/>
      </w:pPr>
      <w:r>
        <w:rPr>
          <w:rFonts w:ascii="Times New Roman"/>
          <w:b w:val="false"/>
          <w:i w:val="false"/>
          <w:color w:val="000000"/>
          <w:sz w:val="28"/>
        </w:rPr>
        <w:t>
      1941 жылғы 22 маусымнан – 1945 жылғы 9 мамырға дейінгі аралықта кемінде 6 ай жұмыс істеген (әскери қызмет өткерген), Ұлы Отан соғысы жылдарында тылдағы жанкештілікпен жасаған еңбегі және мінсіз әскери қызметі үшін бұрынғы Кеңестік Социалистік Республикалар Одағының ордендерімен және медальдармен марапатталмаған адамдарға;</w:t>
      </w:r>
    </w:p>
    <w:p>
      <w:pPr>
        <w:spacing w:after="0"/>
        <w:ind w:left="0"/>
        <w:jc w:val="both"/>
      </w:pPr>
      <w:r>
        <w:rPr>
          <w:rFonts w:ascii="Times New Roman"/>
          <w:b w:val="false"/>
          <w:i w:val="false"/>
          <w:color w:val="000000"/>
          <w:sz w:val="28"/>
        </w:rPr>
        <w:t>
      3)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қуғын-сүргін және ашаршылықтан зардап шеккен деп танылған тұлғаларға бір реттік көмек;</w:t>
      </w:r>
    </w:p>
    <w:p>
      <w:pPr>
        <w:spacing w:after="0"/>
        <w:ind w:left="0"/>
        <w:jc w:val="both"/>
      </w:pPr>
      <w:r>
        <w:rPr>
          <w:rFonts w:ascii="Times New Roman"/>
          <w:b w:val="false"/>
          <w:i w:val="false"/>
          <w:color w:val="000000"/>
          <w:sz w:val="28"/>
        </w:rPr>
        <w:t>
      4) Қарттар күніне:</w:t>
      </w:r>
    </w:p>
    <w:p>
      <w:pPr>
        <w:spacing w:after="0"/>
        <w:ind w:left="0"/>
        <w:jc w:val="both"/>
      </w:pPr>
      <w:r>
        <w:rPr>
          <w:rFonts w:ascii="Times New Roman"/>
          <w:b w:val="false"/>
          <w:i w:val="false"/>
          <w:color w:val="000000"/>
          <w:sz w:val="28"/>
        </w:rPr>
        <w:t>
      ең төмен зейнетақы алатын және ең аз зейнетақыдан төмен алатын зейнеткерлерге бір реттік көмек;</w:t>
      </w:r>
    </w:p>
    <w:bookmarkStart w:name="z49" w:id="19"/>
    <w:p>
      <w:pPr>
        <w:spacing w:after="0"/>
        <w:ind w:left="0"/>
        <w:jc w:val="both"/>
      </w:pPr>
      <w:r>
        <w:rPr>
          <w:rFonts w:ascii="Times New Roman"/>
          <w:b w:val="false"/>
          <w:i w:val="false"/>
          <w:color w:val="000000"/>
          <w:sz w:val="28"/>
        </w:rPr>
        <w:t>
      5) Мүгедектер күніне:</w:t>
      </w:r>
    </w:p>
    <w:bookmarkEnd w:id="19"/>
    <w:p>
      <w:pPr>
        <w:spacing w:after="0"/>
        <w:ind w:left="0"/>
        <w:jc w:val="both"/>
      </w:pPr>
      <w:r>
        <w:rPr>
          <w:rFonts w:ascii="Times New Roman"/>
          <w:b w:val="false"/>
          <w:i w:val="false"/>
          <w:color w:val="000000"/>
          <w:sz w:val="28"/>
        </w:rPr>
        <w:t>
      мүгедектерге және 18 жасқа дейінгі мүгедек-балаларға бір реттік көмек;</w:t>
      </w:r>
    </w:p>
    <w:bookmarkStart w:name="z50" w:id="20"/>
    <w:p>
      <w:pPr>
        <w:spacing w:after="0"/>
        <w:ind w:left="0"/>
        <w:jc w:val="both"/>
      </w:pPr>
      <w:r>
        <w:rPr>
          <w:rFonts w:ascii="Times New Roman"/>
          <w:b w:val="false"/>
          <w:i w:val="false"/>
          <w:color w:val="000000"/>
          <w:sz w:val="28"/>
        </w:rPr>
        <w:t>
      6) отбасыларға (азаматтарға) өмірлік қиын жағдай туындағаннан кейін үш айдан кешіктірмей жүгінген кезде, кірісіне қарамастан, жылына бір рет:</w:t>
      </w:r>
    </w:p>
    <w:bookmarkEnd w:id="20"/>
    <w:p>
      <w:pPr>
        <w:spacing w:after="0"/>
        <w:ind w:left="0"/>
        <w:jc w:val="both"/>
      </w:pPr>
      <w:r>
        <w:rPr>
          <w:rFonts w:ascii="Times New Roman"/>
          <w:b w:val="false"/>
          <w:i w:val="false"/>
          <w:color w:val="000000"/>
          <w:sz w:val="28"/>
        </w:rPr>
        <w:t>
      стационар жағдайда арнайы ем қабылдаудағы онкологиялық аурулармен ауыратын адамдарға әлеуметтік көмектің шекті шамасы 15 айлық есептік көрсеткіш;</w:t>
      </w:r>
    </w:p>
    <w:p>
      <w:pPr>
        <w:spacing w:after="0"/>
        <w:ind w:left="0"/>
        <w:jc w:val="both"/>
      </w:pPr>
      <w:r>
        <w:rPr>
          <w:rFonts w:ascii="Times New Roman"/>
          <w:b w:val="false"/>
          <w:i w:val="false"/>
          <w:color w:val="000000"/>
          <w:sz w:val="28"/>
        </w:rPr>
        <w:t>
      отбасыларға (азаматтарға) өрт, басқа да табиғи және техногендік сипаттағы айрықша жағдайлардағы әлеуметтік көмектің шекті шамасы 30 айлық есептік көрсеткішотбасыларға (азаматтарға) өмірлік қиын жағдай туындағаннан кейін үш айдан кешіктірмей жүгінген кезде, кірісіне қарамастан, жылына бір рет:</w:t>
      </w:r>
    </w:p>
    <w:p>
      <w:pPr>
        <w:spacing w:after="0"/>
        <w:ind w:left="0"/>
        <w:jc w:val="both"/>
      </w:pPr>
      <w:r>
        <w:rPr>
          <w:rFonts w:ascii="Times New Roman"/>
          <w:b w:val="false"/>
          <w:i w:val="false"/>
          <w:color w:val="000000"/>
          <w:sz w:val="28"/>
        </w:rPr>
        <w:t>
      стационар жағдайда арнайы ем қабылдаудағы онкологиялық аурулармен ауыратын адамдарға әлеуметтік көмектің шекті шамасы 15 айлық есептік көрсеткіш;</w:t>
      </w:r>
    </w:p>
    <w:p>
      <w:pPr>
        <w:spacing w:after="0"/>
        <w:ind w:left="0"/>
        <w:jc w:val="both"/>
      </w:pPr>
      <w:r>
        <w:rPr>
          <w:rFonts w:ascii="Times New Roman"/>
          <w:b w:val="false"/>
          <w:i w:val="false"/>
          <w:color w:val="000000"/>
          <w:sz w:val="28"/>
        </w:rPr>
        <w:t>
      отбасыларға (азаматтарға) өрт, басқа да табиғи және техногендік сипаттағы айрықша жағдайлардағы әлеуметтік көмектің шекті шамасы 30 айлық есептік көрсеткіш;</w:t>
      </w:r>
    </w:p>
    <w:p>
      <w:pPr>
        <w:spacing w:after="0"/>
        <w:ind w:left="0"/>
        <w:jc w:val="both"/>
      </w:pPr>
      <w:r>
        <w:rPr>
          <w:rFonts w:ascii="Times New Roman"/>
          <w:b w:val="false"/>
          <w:i w:val="false"/>
          <w:color w:val="000000"/>
          <w:sz w:val="28"/>
        </w:rPr>
        <w:t>
      7) облыстық бюджеттен бөлінетін нысаналы трансфертер есебінен оқытудың күндізгі оқыту түрі бойынша колледждерде ақы төлеу негізінде оқитын аз қамтылған және халықтың әлеуметтік тұрғыдан әлсіз топтарынан (отбасылардан) болған студенттерге, өмірлік қиын жағдай туындаған жағдайда, білім беру мекемесімен жасасқан келісім шарттың нотариалды куәландырылған көшірмесі, оқу орнынан анықтаманың және өтініш берушінің (отбасының) аз қамтылған немесе халықтың әлеуметтік тұрғыдан әлсіз тобына жататындығын растайтын анықтама негізінде, жылына бір рет жылдық оқуының 100 % құны мөлшерінде оқуына төлеуге;</w:t>
      </w:r>
    </w:p>
    <w:p>
      <w:pPr>
        <w:spacing w:after="0"/>
        <w:ind w:left="0"/>
        <w:jc w:val="both"/>
      </w:pPr>
      <w:r>
        <w:rPr>
          <w:rFonts w:ascii="Times New Roman"/>
          <w:b w:val="false"/>
          <w:i w:val="false"/>
          <w:color w:val="000000"/>
          <w:sz w:val="28"/>
        </w:rPr>
        <w:t>
      8) коммуналдық қызмет шығындары үшін өтініш берусіз уәкілетті ұйыммен ұсынылған тізімдерінің негізінде:</w:t>
      </w:r>
    </w:p>
    <w:p>
      <w:pPr>
        <w:spacing w:after="0"/>
        <w:ind w:left="0"/>
        <w:jc w:val="both"/>
      </w:pPr>
      <w:r>
        <w:rPr>
          <w:rFonts w:ascii="Times New Roman"/>
          <w:b w:val="false"/>
          <w:i w:val="false"/>
          <w:color w:val="000000"/>
          <w:sz w:val="28"/>
        </w:rPr>
        <w:t>
      Ұлы Отан соғысының қатысушылары мен мүгедектеріне ай сайын облыстық бюджеттен бөлінетін нысаналы трансферттер есебінен 100 % мөлшерінде:</w:t>
      </w:r>
    </w:p>
    <w:p>
      <w:pPr>
        <w:spacing w:after="0"/>
        <w:ind w:left="0"/>
        <w:jc w:val="both"/>
      </w:pPr>
      <w:r>
        <w:rPr>
          <w:rFonts w:ascii="Times New Roman"/>
          <w:b w:val="false"/>
          <w:i w:val="false"/>
          <w:color w:val="000000"/>
          <w:sz w:val="28"/>
        </w:rPr>
        <w:t>
      сумен, канализация, жылумен, қоқыстарды жою, электр қуатымен қамтамасыз ету қызметтерін көрсеткендері үшін қызмет көрсетушілері берген тізілімдеріне сай қызмет көрсетушілердің шоттарына;</w:t>
      </w:r>
    </w:p>
    <w:p>
      <w:pPr>
        <w:spacing w:after="0"/>
        <w:ind w:left="0"/>
        <w:jc w:val="both"/>
      </w:pPr>
      <w:r>
        <w:rPr>
          <w:rFonts w:ascii="Times New Roman"/>
          <w:b w:val="false"/>
          <w:i w:val="false"/>
          <w:color w:val="000000"/>
          <w:sz w:val="28"/>
        </w:rPr>
        <w:t>
      байланыс қызметтері (абоненттік төлемақы), газбен қамтамасыз ету алушылардың жеке шоттарына.</w:t>
      </w:r>
    </w:p>
    <w:p>
      <w:pPr>
        <w:spacing w:after="0"/>
        <w:ind w:left="0"/>
        <w:jc w:val="both"/>
      </w:pPr>
      <w:r>
        <w:rPr>
          <w:rFonts w:ascii="Times New Roman"/>
          <w:b w:val="false"/>
          <w:i w:val="false"/>
          <w:color w:val="000000"/>
          <w:sz w:val="28"/>
        </w:rPr>
        <w:t>
      Әлеуметтік көмекті алушының қалауы бойынша қатты отынға жұмсалған шығындар жылу беру мерзімінде Ұлы Отан соғысы қатысушының немесе мүгедектің нақты тұрып жатқан жері бойынша тұрғын үйдің алып жатқан алаңына сай 1 шаршы метр алаңын жылытуға қажетті көмірдің шығынын есептегенде тұрғын үй ғимараттарының 1-2 қабатты құрылыстары үшін 49,75 килограмм мөлшерінде алушылардың жеке шотына немесе қатты отынды сатып алғаны жөнінде ұсынылған түбіртектеріне сай өтеледі.</w:t>
      </w:r>
    </w:p>
    <w:p>
      <w:pPr>
        <w:spacing w:after="0"/>
        <w:ind w:left="0"/>
        <w:jc w:val="both"/>
      </w:pPr>
      <w:r>
        <w:rPr>
          <w:rFonts w:ascii="Times New Roman"/>
          <w:b w:val="false"/>
          <w:i w:val="false"/>
          <w:color w:val="000000"/>
          <w:sz w:val="28"/>
        </w:rPr>
        <w:t>
      Ұлы Отан соғысына қатысушы пайдаланып жүрген жеңілдіктер, оның пайдалану мерзімі кезеңі ішінде онымен бірге тұратын және тіркелген жандарға да осы әлеуметтік көмек түрі көрсетіледі;</w:t>
      </w:r>
    </w:p>
    <w:p>
      <w:pPr>
        <w:spacing w:after="0"/>
        <w:ind w:left="0"/>
        <w:jc w:val="both"/>
      </w:pPr>
      <w:r>
        <w:rPr>
          <w:rFonts w:ascii="Times New Roman"/>
          <w:b w:val="false"/>
          <w:i w:val="false"/>
          <w:color w:val="000000"/>
          <w:sz w:val="28"/>
        </w:rPr>
        <w:t>
      9) Бурабай ауданының мемлекеттік медициналық мекемелерімен оқуды аяқтағанынан кейін жұмысқа орналасу туралы шарт жасаған, жоғарғы медициналық оқу орындарында оқитын аз қамтылған және көп балалы отбасылардың студенттеріне,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өмірлік қиын жағдай туындаған жағдайда, жылына бір рет облыстық бюджеттен бөлінетін нысаналы трансферттер есебінен оқуы үшін 100 % мөлшерінде төлеуге;</w:t>
      </w:r>
    </w:p>
    <w:p>
      <w:pPr>
        <w:spacing w:after="0"/>
        <w:ind w:left="0"/>
        <w:jc w:val="both"/>
      </w:pPr>
      <w:r>
        <w:rPr>
          <w:rFonts w:ascii="Times New Roman"/>
          <w:b w:val="false"/>
          <w:i w:val="false"/>
          <w:color w:val="000000"/>
          <w:sz w:val="28"/>
        </w:rPr>
        <w:t>
      10) өмірлік қиын жағдай туындаған жағдайда, Ауғанстандағы ұрыс қимылдарының қатысушыларына санаторлық-курорттық емдеуге ағымдағы қаржы жылына қарастырылған сомалар шегінде, мемлекеттік сатып алу өткізу арқылы сатып алынатын жолдамалар түрінде.</w:t>
      </w:r>
    </w:p>
    <w:p>
      <w:pPr>
        <w:spacing w:after="0"/>
        <w:ind w:left="0"/>
        <w:jc w:val="both"/>
      </w:pPr>
      <w:r>
        <w:rPr>
          <w:rFonts w:ascii="Times New Roman"/>
          <w:b w:val="false"/>
          <w:i w:val="false"/>
          <w:color w:val="000000"/>
          <w:sz w:val="28"/>
        </w:rPr>
        <w:t>
      Санаторлық-курорттық емдеуден өту мерзімі 10 күнді құрайды. Санаторлық-курорттық емделуге құқық өтініш берген күніне сәйкес кезектілік тәртібінде күнтiзбелiк жылда бір реттен аспайтындай беріледі. Санаторлық-курорттық емдеуден өту орнына дейiнгi және керi қайту жолақысының құнын төлеу санаторлық-курорттық емдеуді алушының жеке қаражаты есебiнен жүргiзiледi. Өтiнiш берушi санаторлық-курорттық емдеуден өз қалауы бойынша бас тартқан жағдайда, жолдама уәкілетті органға қайтаруға және кезектілікке сәйкес басқа өтiнішкерге беруге жатады;</w:t>
      </w:r>
    </w:p>
    <w:p>
      <w:pPr>
        <w:spacing w:after="0"/>
        <w:ind w:left="0"/>
        <w:jc w:val="both"/>
      </w:pPr>
      <w:r>
        <w:rPr>
          <w:rFonts w:ascii="Times New Roman"/>
          <w:b w:val="false"/>
          <w:i w:val="false"/>
          <w:color w:val="000000"/>
          <w:sz w:val="28"/>
        </w:rPr>
        <w:t>
      11) жақын туыстарының өтініші бойынша мүгедектігі жоқ, қайтыс болған Ауғанстандағы ұрыс қимылдарының қатысушыларын жерлеуге 15 айлық есептік көрсеткіш әлеуметтік көмектің шекті шамасындағы бір реттік жәрдемақы;</w:t>
      </w:r>
    </w:p>
    <w:bookmarkStart w:name="z51" w:id="21"/>
    <w:p>
      <w:pPr>
        <w:spacing w:after="0"/>
        <w:ind w:left="0"/>
        <w:jc w:val="both"/>
      </w:pPr>
      <w:r>
        <w:rPr>
          <w:rFonts w:ascii="Times New Roman"/>
          <w:b w:val="false"/>
          <w:i w:val="false"/>
          <w:color w:val="000000"/>
          <w:sz w:val="28"/>
        </w:rPr>
        <w:t>
      12) табысы күнкөріс деңгейінен аспайтын аз қамтылған және көп балалы отбасыларға, өмірлік қиын жағдай туындаған жағдайда, 15 айлық есептік көрсеткіш әлеуметтік көмектің шекті шамасында, өтініш бойынша күнтiзбелiк жылда бір рет берілетін көмек;</w:t>
      </w:r>
    </w:p>
    <w:bookmarkEnd w:id="21"/>
    <w:bookmarkStart w:name="z52" w:id="22"/>
    <w:p>
      <w:pPr>
        <w:spacing w:after="0"/>
        <w:ind w:left="0"/>
        <w:jc w:val="both"/>
      </w:pPr>
      <w:r>
        <w:rPr>
          <w:rFonts w:ascii="Times New Roman"/>
          <w:b w:val="false"/>
          <w:i w:val="false"/>
          <w:color w:val="000000"/>
          <w:sz w:val="28"/>
        </w:rPr>
        <w:t>
      13) өмірлік қиын жағдай туындаған жағдайда, көп балалы отбасыларға, ата-аналарының біріне (анасына немесе әкесіне, немесе қорғаншысына (қамқоршысына) және олардың 7 жастан 15 жасқа дейінгі балаларына, өтініш берілген күніне қарамастан толық ағымдағы тоқсанға заттай түрінде тоқсан сайынғы көмек (Щучинск қаласында тұратын 1 адамға тоқсанына 126 дана мөлшерінде жол жүру талондары);</w:t>
      </w:r>
    </w:p>
    <w:bookmarkEnd w:id="22"/>
    <w:bookmarkStart w:name="z53" w:id="23"/>
    <w:p>
      <w:pPr>
        <w:spacing w:after="0"/>
        <w:ind w:left="0"/>
        <w:jc w:val="both"/>
      </w:pPr>
      <w:r>
        <w:rPr>
          <w:rFonts w:ascii="Times New Roman"/>
          <w:b w:val="false"/>
          <w:i w:val="false"/>
          <w:color w:val="000000"/>
          <w:sz w:val="28"/>
        </w:rPr>
        <w:t>
      14) уәкілетті ұйымның тізімдері негізінде өтініш берусіз әлеуметтік көмек ұсынылады:</w:t>
      </w:r>
    </w:p>
    <w:bookmarkEnd w:id="23"/>
    <w:p>
      <w:pPr>
        <w:spacing w:after="0"/>
        <w:ind w:left="0"/>
        <w:jc w:val="both"/>
      </w:pPr>
      <w:r>
        <w:rPr>
          <w:rFonts w:ascii="Times New Roman"/>
          <w:b w:val="false"/>
          <w:i w:val="false"/>
          <w:color w:val="000000"/>
          <w:sz w:val="28"/>
        </w:rPr>
        <w:t>
      амбулаториялық емдеуде жүрген, туберкулезбен ауыратын адамдарға ай сайынғы ақшалай төлем түріндегі 5 айлық есептік көрсеткіш мөлшерінде;</w:t>
      </w:r>
    </w:p>
    <w:p>
      <w:pPr>
        <w:spacing w:after="0"/>
        <w:ind w:left="0"/>
        <w:jc w:val="both"/>
      </w:pPr>
      <w:r>
        <w:rPr>
          <w:rFonts w:ascii="Times New Roman"/>
          <w:b w:val="false"/>
          <w:i w:val="false"/>
          <w:color w:val="000000"/>
          <w:sz w:val="28"/>
        </w:rPr>
        <w:t>
      адамның иммунитет тапшылығы вирусы инфекциясы бар балаларға жылына бір рет, 2 еселенген ең төмен күнкөріс деңгейі мөлшерінде;</w:t>
      </w:r>
    </w:p>
    <w:bookmarkStart w:name="z54" w:id="24"/>
    <w:p>
      <w:pPr>
        <w:spacing w:after="0"/>
        <w:ind w:left="0"/>
        <w:jc w:val="both"/>
      </w:pPr>
      <w:r>
        <w:rPr>
          <w:rFonts w:ascii="Times New Roman"/>
          <w:b w:val="false"/>
          <w:i w:val="false"/>
          <w:color w:val="000000"/>
          <w:sz w:val="28"/>
        </w:rPr>
        <w:t>
      15) бас бостандығынан айыру орындарынан босатылған адамдарға өмірлік қиын жағдай туындағаннан кейін алты айдан кешіктірмей жүгінген кезде, кірісіне қарамастан, жылына бір рет әлеуметтік көмектің шекті шамасы 15 айлық есептік көрсеткіш.</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Бурабай аудандық мәслихатының 04.09.2019 </w:t>
      </w:r>
      <w:r>
        <w:rPr>
          <w:rFonts w:ascii="Times New Roman"/>
          <w:b w:val="false"/>
          <w:i w:val="false"/>
          <w:color w:val="000000"/>
          <w:sz w:val="28"/>
        </w:rPr>
        <w:t>№ 6С-46/5</w:t>
      </w:r>
      <w:r>
        <w:rPr>
          <w:rFonts w:ascii="Times New Roman"/>
          <w:b w:val="false"/>
          <w:i w:val="false"/>
          <w:color w:val="ff0000"/>
          <w:sz w:val="28"/>
        </w:rPr>
        <w:t xml:space="preserve"> (ресми жарияланған күнінен бастап қолданысқа енгізіледі) шешімімен; өзгерістер енгізілді - Ақмола облысы Бурабай аудандық мәслихатының 15.05.2020 </w:t>
      </w:r>
      <w:r>
        <w:rPr>
          <w:rFonts w:ascii="Times New Roman"/>
          <w:b w:val="false"/>
          <w:i w:val="false"/>
          <w:color w:val="000000"/>
          <w:sz w:val="28"/>
        </w:rPr>
        <w:t>№ 6С-60/7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0" w:id="25"/>
    <w:p>
      <w:pPr>
        <w:spacing w:after="0"/>
        <w:ind w:left="0"/>
        <w:jc w:val="both"/>
      </w:pPr>
      <w:r>
        <w:rPr>
          <w:rFonts w:ascii="Times New Roman"/>
          <w:b w:val="false"/>
          <w:i w:val="false"/>
          <w:color w:val="000000"/>
          <w:sz w:val="28"/>
        </w:rPr>
        <w:t>
      11. Алушылардың жекелеген санаттары үшін атаулы күндер мен мереке күндеріне әлеуметтік көмектің мөлшері облыстың жергілікті атқарушы органының келісімі бойынша бірыңғай мөлшерде белгіленеді.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Бурабай аудандық мәслихатының 04.09.2019 </w:t>
      </w:r>
      <w:r>
        <w:rPr>
          <w:rFonts w:ascii="Times New Roman"/>
          <w:b w:val="false"/>
          <w:i w:val="false"/>
          <w:color w:val="000000"/>
          <w:sz w:val="28"/>
        </w:rPr>
        <w:t>№ 6С-46/5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1" w:id="26"/>
    <w:p>
      <w:pPr>
        <w:spacing w:after="0"/>
        <w:ind w:left="0"/>
        <w:jc w:val="left"/>
      </w:pPr>
      <w:r>
        <w:rPr>
          <w:rFonts w:ascii="Times New Roman"/>
          <w:b/>
          <w:i w:val="false"/>
          <w:color w:val="000000"/>
        </w:rPr>
        <w:t xml:space="preserve"> 3 тарау. Әлеуметтік көмек көрсету тәртібі</w:t>
      </w:r>
    </w:p>
    <w:bookmarkEnd w:id="26"/>
    <w:bookmarkStart w:name="z22" w:id="27"/>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органмен бекітілетін тізім бойынша көрсетіледі.</w:t>
      </w:r>
    </w:p>
    <w:bookmarkEnd w:id="27"/>
    <w:bookmarkStart w:name="z23" w:id="28"/>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қала, кент, ауыл, ауылдық округтің әкіміне өтінішке қоса мынадай құжаттарды:</w:t>
      </w:r>
    </w:p>
    <w:bookmarkEnd w:id="28"/>
    <w:p>
      <w:pPr>
        <w:spacing w:after="0"/>
        <w:ind w:left="0"/>
        <w:jc w:val="both"/>
      </w:pPr>
      <w:r>
        <w:rPr>
          <w:rFonts w:ascii="Times New Roman"/>
          <w:b w:val="false"/>
          <w:i w:val="false"/>
          <w:color w:val="000000"/>
          <w:sz w:val="28"/>
        </w:rPr>
        <w:t>
      1) жеке басын куәландыратын құжатты;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Ақмола облысы Бурабай аудандық мәслихатының 15.05.2020 </w:t>
      </w:r>
      <w:r>
        <w:rPr>
          <w:rFonts w:ascii="Times New Roman"/>
          <w:b w:val="false"/>
          <w:i w:val="false"/>
          <w:color w:val="000000"/>
          <w:sz w:val="28"/>
        </w:rPr>
        <w:t>№ 6С-60/7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Үлгiлiк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адамның (отбасының) құрамы туралы мәлiметтi;</w:t>
      </w:r>
    </w:p>
    <w:p>
      <w:pPr>
        <w:spacing w:after="0"/>
        <w:ind w:left="0"/>
        <w:jc w:val="both"/>
      </w:pPr>
      <w:r>
        <w:rPr>
          <w:rFonts w:ascii="Times New Roman"/>
          <w:b w:val="false"/>
          <w:i w:val="false"/>
          <w:color w:val="000000"/>
          <w:sz w:val="28"/>
        </w:rPr>
        <w:t>
      4) адамның (отбасы мүшелерінің) табыстары туралы мәліметті;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Ақмола облысы Бурабай аудандық мәслихатының 04.09.2019 </w:t>
      </w:r>
      <w:r>
        <w:rPr>
          <w:rFonts w:ascii="Times New Roman"/>
          <w:b w:val="false"/>
          <w:i w:val="false"/>
          <w:color w:val="000000"/>
          <w:sz w:val="28"/>
        </w:rPr>
        <w:t>№ 6С-46/5</w:t>
      </w:r>
      <w:r>
        <w:rPr>
          <w:rFonts w:ascii="Times New Roman"/>
          <w:b w:val="false"/>
          <w:i w:val="false"/>
          <w:color w:val="ff0000"/>
          <w:sz w:val="28"/>
        </w:rPr>
        <w:t xml:space="preserve"> (ресми жарияланған күнінен бастап қолданысқа енгізіледі) шешімімен; өзгеріс енгізілді - Ақмола облысы Бурабай аудандық мәслихатының 15.05.2020 </w:t>
      </w:r>
      <w:r>
        <w:rPr>
          <w:rFonts w:ascii="Times New Roman"/>
          <w:b w:val="false"/>
          <w:i w:val="false"/>
          <w:color w:val="000000"/>
          <w:sz w:val="28"/>
        </w:rPr>
        <w:t>№ 6С-60/7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4" w:id="29"/>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9"/>
    <w:bookmarkStart w:name="z25" w:id="30"/>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қала,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Ақмола облысы Бурабай аудандық мәслихатының 04.09.2019 </w:t>
      </w:r>
      <w:r>
        <w:rPr>
          <w:rFonts w:ascii="Times New Roman"/>
          <w:b w:val="false"/>
          <w:i w:val="false"/>
          <w:color w:val="000000"/>
          <w:sz w:val="28"/>
        </w:rPr>
        <w:t>№ 6С-46/5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6" w:id="31"/>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қала, кент, ауыл, ауылдық округ әкіміне жібереді.</w:t>
      </w:r>
    </w:p>
    <w:bookmarkEnd w:id="31"/>
    <w:p>
      <w:pPr>
        <w:spacing w:after="0"/>
        <w:ind w:left="0"/>
        <w:jc w:val="both"/>
      </w:pPr>
      <w:r>
        <w:rPr>
          <w:rFonts w:ascii="Times New Roman"/>
          <w:b w:val="false"/>
          <w:i w:val="false"/>
          <w:color w:val="000000"/>
          <w:sz w:val="28"/>
        </w:rPr>
        <w:t>
      Қала,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Ақмола облысы Бурабай аудандық мәслихатының 04.09.2019 </w:t>
      </w:r>
      <w:r>
        <w:rPr>
          <w:rFonts w:ascii="Times New Roman"/>
          <w:b w:val="false"/>
          <w:i w:val="false"/>
          <w:color w:val="000000"/>
          <w:sz w:val="28"/>
        </w:rPr>
        <w:t>№ 6С-46/5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7" w:id="32"/>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32"/>
    <w:bookmarkStart w:name="z28" w:id="33"/>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33"/>
    <w:bookmarkStart w:name="z29" w:id="34"/>
    <w:p>
      <w:pPr>
        <w:spacing w:after="0"/>
        <w:ind w:left="0"/>
        <w:jc w:val="both"/>
      </w:pPr>
      <w:r>
        <w:rPr>
          <w:rFonts w:ascii="Times New Roman"/>
          <w:b w:val="false"/>
          <w:i w:val="false"/>
          <w:color w:val="000000"/>
          <w:sz w:val="28"/>
        </w:rPr>
        <w:t>
      19. Уәкілетті орган учаскелік комиссиядан немесе қала,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Ақмола облысы Бурабай аудандық мәслихатының 04.09.2019 </w:t>
      </w:r>
      <w:r>
        <w:rPr>
          <w:rFonts w:ascii="Times New Roman"/>
          <w:b w:val="false"/>
          <w:i w:val="false"/>
          <w:color w:val="000000"/>
          <w:sz w:val="28"/>
        </w:rPr>
        <w:t>№ 6С-46/5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0" w:id="35"/>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5"/>
    <w:bookmarkStart w:name="z31" w:id="36"/>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тармақтарында</w:t>
      </w:r>
      <w:r>
        <w:rPr>
          <w:rFonts w:ascii="Times New Roman"/>
          <w:b w:val="false"/>
          <w:i w:val="false"/>
          <w:color w:val="000000"/>
          <w:sz w:val="28"/>
        </w:rPr>
        <w:t xml:space="preserve"> көрсетілген жағдайларда уәкілетті орган өтініш берушіден немесе қала, кент,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Ақмола облысы Бурабай аудандық мәслихатының 04.09.2019 </w:t>
      </w:r>
      <w:r>
        <w:rPr>
          <w:rFonts w:ascii="Times New Roman"/>
          <w:b w:val="false"/>
          <w:i w:val="false"/>
          <w:color w:val="000000"/>
          <w:sz w:val="28"/>
        </w:rPr>
        <w:t>№ 6С-46/5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2" w:id="37"/>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7"/>
    <w:bookmarkStart w:name="z33" w:id="38"/>
    <w:p>
      <w:pPr>
        <w:spacing w:after="0"/>
        <w:ind w:left="0"/>
        <w:jc w:val="both"/>
      </w:pPr>
      <w:r>
        <w:rPr>
          <w:rFonts w:ascii="Times New Roman"/>
          <w:b w:val="false"/>
          <w:i w:val="false"/>
          <w:color w:val="000000"/>
          <w:sz w:val="28"/>
        </w:rPr>
        <w:t>
      23. Әлеуметтік көмек көрсетуден бас тарту:</w:t>
      </w:r>
    </w:p>
    <w:bookmarkEnd w:id="3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белгіленген шектен артқан жағдайларда жүзеге асырылады.</w:t>
      </w:r>
    </w:p>
    <w:bookmarkStart w:name="z34" w:id="39"/>
    <w:p>
      <w:pPr>
        <w:spacing w:after="0"/>
        <w:ind w:left="0"/>
        <w:jc w:val="both"/>
      </w:pPr>
      <w:r>
        <w:rPr>
          <w:rFonts w:ascii="Times New Roman"/>
          <w:b w:val="false"/>
          <w:i w:val="false"/>
          <w:color w:val="000000"/>
          <w:sz w:val="28"/>
        </w:rPr>
        <w:t>
      24. Әлеуметтік көмек ұсынуға шығыстарды қаржыландыру Бурабай ауданының бюджетінде көзделген ағымдағы қаржы жылына арналған қаражат шегінде жүзеге асырылады.</w:t>
      </w:r>
    </w:p>
    <w:bookmarkEnd w:id="39"/>
    <w:bookmarkStart w:name="z35" w:id="40"/>
    <w:p>
      <w:pPr>
        <w:spacing w:after="0"/>
        <w:ind w:left="0"/>
        <w:jc w:val="left"/>
      </w:pPr>
      <w:r>
        <w:rPr>
          <w:rFonts w:ascii="Times New Roman"/>
          <w:b/>
          <w:i w:val="false"/>
          <w:color w:val="000000"/>
        </w:rPr>
        <w:t xml:space="preserve"> 4 тарау. Көрсетілетін әлеуметтік көмекті тоқтату және қайтару үшін негіздемелер</w:t>
      </w:r>
    </w:p>
    <w:bookmarkEnd w:id="40"/>
    <w:bookmarkStart w:name="z36" w:id="41"/>
    <w:p>
      <w:pPr>
        <w:spacing w:after="0"/>
        <w:ind w:left="0"/>
        <w:jc w:val="both"/>
      </w:pPr>
      <w:r>
        <w:rPr>
          <w:rFonts w:ascii="Times New Roman"/>
          <w:b w:val="false"/>
          <w:i w:val="false"/>
          <w:color w:val="000000"/>
          <w:sz w:val="28"/>
        </w:rPr>
        <w:t>
      25. Әлеуметтік көмек:</w:t>
      </w:r>
    </w:p>
    <w:bookmarkEnd w:id="41"/>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Бурабай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Start w:name="z37" w:id="42"/>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42"/>
    <w:bookmarkStart w:name="z38" w:id="43"/>
    <w:p>
      <w:pPr>
        <w:spacing w:after="0"/>
        <w:ind w:left="0"/>
        <w:jc w:val="left"/>
      </w:pPr>
      <w:r>
        <w:rPr>
          <w:rFonts w:ascii="Times New Roman"/>
          <w:b/>
          <w:i w:val="false"/>
          <w:color w:val="000000"/>
        </w:rPr>
        <w:t xml:space="preserve"> 5 тарау. Қорытынды ереже</w:t>
      </w:r>
    </w:p>
    <w:bookmarkEnd w:id="43"/>
    <w:bookmarkStart w:name="z39" w:id="44"/>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2019 жылғы 25 қаңтардағы</w:t>
            </w:r>
            <w:r>
              <w:br/>
            </w:r>
            <w:r>
              <w:rPr>
                <w:rFonts w:ascii="Times New Roman"/>
                <w:b w:val="false"/>
                <w:i w:val="false"/>
                <w:color w:val="000000"/>
                <w:sz w:val="20"/>
              </w:rPr>
              <w:t>№ 6С-38/6 шешіміне</w:t>
            </w:r>
            <w:r>
              <w:br/>
            </w:r>
            <w:r>
              <w:rPr>
                <w:rFonts w:ascii="Times New Roman"/>
                <w:b w:val="false"/>
                <w:i w:val="false"/>
                <w:color w:val="000000"/>
                <w:sz w:val="20"/>
              </w:rPr>
              <w:t>2 қосымша</w:t>
            </w:r>
          </w:p>
        </w:tc>
      </w:tr>
    </w:tbl>
    <w:bookmarkStart w:name="z41" w:id="45"/>
    <w:p>
      <w:pPr>
        <w:spacing w:after="0"/>
        <w:ind w:left="0"/>
        <w:jc w:val="left"/>
      </w:pPr>
      <w:r>
        <w:rPr>
          <w:rFonts w:ascii="Times New Roman"/>
          <w:b/>
          <w:i w:val="false"/>
          <w:color w:val="000000"/>
        </w:rPr>
        <w:t xml:space="preserve"> Бурабай аудандық мәслихатының күші жойылды деп танылған кейбір шешімдерінің тізбесі</w:t>
      </w:r>
    </w:p>
    <w:bookmarkEnd w:id="45"/>
    <w:bookmarkStart w:name="z42" w:id="46"/>
    <w:p>
      <w:pPr>
        <w:spacing w:after="0"/>
        <w:ind w:left="0"/>
        <w:jc w:val="both"/>
      </w:pPr>
      <w:r>
        <w:rPr>
          <w:rFonts w:ascii="Times New Roman"/>
          <w:b w:val="false"/>
          <w:i w:val="false"/>
          <w:color w:val="000000"/>
          <w:sz w:val="28"/>
        </w:rPr>
        <w:t xml:space="preserve">
      1.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Бурабай аудандық мәслихатының 2018 жылғы 28 ақпандағы № 6С-25/3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6476 болып тіркелген, 2018 жылғы 29 наурызда аудандық "Бурабай" және "Стабильная газета" газеттерінде жарияланған).</w:t>
      </w:r>
    </w:p>
    <w:bookmarkEnd w:id="46"/>
    <w:bookmarkStart w:name="z43" w:id="47"/>
    <w:p>
      <w:pPr>
        <w:spacing w:after="0"/>
        <w:ind w:left="0"/>
        <w:jc w:val="both"/>
      </w:pPr>
      <w:r>
        <w:rPr>
          <w:rFonts w:ascii="Times New Roman"/>
          <w:b w:val="false"/>
          <w:i w:val="false"/>
          <w:color w:val="000000"/>
          <w:sz w:val="28"/>
        </w:rPr>
        <w:t xml:space="preserve">
      2. "Бурабай аудандық мәслихаттың 2018 жылғы 28 ақпандағы № 6С-25/3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Бурабай аудандық мәслихатының 2018 жылғы 18 шілдедегі № 6С-29/3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6753 болып тіркелген, 2018 жылғы 15 тамызда Қазақстан Республикасы нормативтік құқықтық актілерінің электрондық түрдегі эталондық бақылау банкінде жарияланған).</w:t>
      </w:r>
    </w:p>
    <w:bookmarkEnd w:id="47"/>
    <w:bookmarkStart w:name="z44" w:id="48"/>
    <w:p>
      <w:pPr>
        <w:spacing w:after="0"/>
        <w:ind w:left="0"/>
        <w:jc w:val="both"/>
      </w:pPr>
      <w:r>
        <w:rPr>
          <w:rFonts w:ascii="Times New Roman"/>
          <w:b w:val="false"/>
          <w:i w:val="false"/>
          <w:color w:val="000000"/>
          <w:sz w:val="28"/>
        </w:rPr>
        <w:t xml:space="preserve">
      3. "Бурабай аудандық мәслихаттың 2018 жылғы 28 ақпандағы № 6С-25/3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Бурабай аудандық мәслихатының 2018 жылғы 10 қазандағы № 6С-33/3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6819 болып тіркелген, 2018 жылғы 05 қарашада Қазақстан Республикасы нормативтік құқықтық актілерінің электрондық түрдегі эталондық бақылау банкінде жарияланған).</w:t>
      </w:r>
    </w:p>
    <w:bookmarkEnd w:id="48"/>
    <w:bookmarkStart w:name="z45" w:id="49"/>
    <w:p>
      <w:pPr>
        <w:spacing w:after="0"/>
        <w:ind w:left="0"/>
        <w:jc w:val="both"/>
      </w:pPr>
      <w:r>
        <w:rPr>
          <w:rFonts w:ascii="Times New Roman"/>
          <w:b w:val="false"/>
          <w:i w:val="false"/>
          <w:color w:val="000000"/>
          <w:sz w:val="28"/>
        </w:rPr>
        <w:t xml:space="preserve">
      4. "Бурабай аудандық мәслихаттың 2018 жылғы 28 ақпандағы № 6С-25/3 "Бурабай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Бурабай аудандық мәслихатының 2018 жылғы 16 қарашадағы № 6С-34/8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6872 болып тіркелген, 2018 жылғы 06 желтоқсанда Қазақстан Республикасы нормативтік құқықтық актілерінің электрондық түрдегі эталондық бақылау банкінде жарияланған).</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