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3620" w14:textId="7fc3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2019 жылғы 11 сәуірдегі № а-4/140 қаулысы. Ақмола облысының Әділет департаментінде 2019 жылғы 17 сәуірде № 7138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Бурабай ауданы әкімінің орынбасары М.Б. Нұрпановаға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Тапсырыс жаңа редакцияда - Ақмола облысы Бурабай ауданы әкімдігінің 22.07.2019 </w:t>
      </w:r>
      <w:r>
        <w:rPr>
          <w:rFonts w:ascii="Times New Roman"/>
          <w:b w:val="false"/>
          <w:i w:val="false"/>
          <w:color w:val="ff0000"/>
          <w:sz w:val="28"/>
        </w:rPr>
        <w:t>№ а-7/305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2"/>
        <w:gridCol w:w="2049"/>
        <w:gridCol w:w="2049"/>
        <w:gridCol w:w="2050"/>
        <w:gridCol w:w="2050"/>
      </w:tblGrid>
      <w:tr>
        <w:trPr>
          <w:trHeight w:val="30" w:hRule="atLeast"/>
        </w:trPr>
        <w:tc>
          <w:tcPr>
            <w:tcW w:w="4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республикалық бюджеттің қаражаты есебінен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Бөбек-жайы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шарты бойынша Бурабай ауданы Оқжетпес ауылының "Балапан" балабақшасы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948"/>
        <w:gridCol w:w="1713"/>
        <w:gridCol w:w="1479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тәрбиеленушіге айына жұмсалатын шығындардың орташа кұны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