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7841" w14:textId="b537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2016 жылғы 24 қарашадағы № 6С-8/2 "Бурабай ауданының Щучинск қаласының, елді мекендерінің жер учаскелеріне жер салығының мөлшерлемелерін арттыру (азайту)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2019 жылғы 24 мамырдағы № 6С-43/4 шешімі. Ақмола облысының Әділет департаментінде 2019 жылғы 28 мамырда № 7213 болып тіркелді. Күші жойылды - Ақмола облысы Бурабай аудандық мәслихатының 2021 жылғы 28 желтоқсандағы № 7С-17/12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Бурабай аудандық мәслихатының 28.12.2021 </w:t>
      </w:r>
      <w:r>
        <w:rPr>
          <w:rFonts w:ascii="Times New Roman"/>
          <w:b w:val="false"/>
          <w:i w:val="false"/>
          <w:color w:val="ff0000"/>
          <w:sz w:val="28"/>
        </w:rPr>
        <w:t>№ 7С-17/12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мәслихаттың "Бурабай ауданының Щучинск қаласының, елді мекендерінің жер учаскелеріне жер салығының мөлшерлемелерін арттыру (азайту) туралы" 2016 жылғы 24 қарашадағы № 6С-8/2 (Нормативтік құқықтық актілерді мемлекеттік тіркеу тізілімінде № 5625 болып тіркелген, 2016 жылғы 29 желтоқсанда аудандық "Бурабай" және "Луч"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шешiмнің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шешімнiң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ХLІІI cессиясының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Щучинск қаласының жер учаскелеріне жер салығының мөлшерлемелерін арттыру (азайту)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 арттыру (азайту) пайыздары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IX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6С-43/4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елді мекендерінің жер учаскелеріне жер салығының мөлшерлемелерін арттыру (азайту)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 арттыру (азайту) пайыздары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