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c531" w14:textId="66dc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 жылға арналған мектепке дейінгі тәрбие мен оқытуға мемлекеттік білім беру тапсырысын, ата-ана төлемақысының мөлшерін бекіту туралы" Бурабай ауданы әкімдігінің 2019 жылғы 11 сәуірдегі № а-4/140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2019 жылғы 22 шілдедегі № а-7/305 қаулысы. Ақмола облысының Әділет департаментінде 2019 жылғы 29 шілдеде № 7297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ауданы әкімдігінің "2019 жылға арналған мектепке дейінгі тәрбие мен оқытуға мемлекеттік білім беру тапсырысын, ата-ана төлемақысының мөлшерін бекіту туралы" 2019 жылғы 11 сәуірдегі № а-4/140 (Нормативтік құқықтық актілерді мемлекеттік тіркеу тізілімінде № 7138 болып тіркелген, 2019 жылғы 24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2"/>
        <w:gridCol w:w="2049"/>
        <w:gridCol w:w="2049"/>
        <w:gridCol w:w="2050"/>
        <w:gridCol w:w="2050"/>
      </w:tblGrid>
      <w:tr>
        <w:trPr>
          <w:trHeight w:val="30" w:hRule="atLeast"/>
        </w:trPr>
        <w:tc>
          <w:tcPr>
            <w:tcW w:w="4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республикалық бюджеттің қаражаты есебінен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Бөбек-жайы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шарты бойынша Бурабай ауданы Оқжетпес ауылының "Балапан" балабақшасы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1948"/>
        <w:gridCol w:w="1713"/>
        <w:gridCol w:w="1479"/>
        <w:gridCol w:w="1362"/>
        <w:gridCol w:w="1362"/>
        <w:gridCol w:w="1362"/>
        <w:gridCol w:w="13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кұны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28543,20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17931,8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8505,54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8505,54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