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112de" w14:textId="3d112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ауданында 2020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Бурабай ауданы әкімдігінің 2019 жылғы 8 қазандағы № а-10/455 қаулысы. Ақмола облысының Әділет департаментінде 2019 жылғы 11 қазанда № 7417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 бабының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9 бабының </w:t>
      </w:r>
      <w:r>
        <w:rPr>
          <w:rFonts w:ascii="Times New Roman"/>
          <w:b w:val="false"/>
          <w:i w:val="false"/>
          <w:color w:val="000000"/>
          <w:sz w:val="28"/>
        </w:rPr>
        <w:t>7), 8), 9) тармақшаларына</w:t>
      </w:r>
      <w:r>
        <w:rPr>
          <w:rFonts w:ascii="Times New Roman"/>
          <w:b w:val="false"/>
          <w:i w:val="false"/>
          <w:color w:val="000000"/>
          <w:sz w:val="28"/>
        </w:rPr>
        <w:t xml:space="preserve">, 27 бабының </w:t>
      </w:r>
      <w:r>
        <w:rPr>
          <w:rFonts w:ascii="Times New Roman"/>
          <w:b w:val="false"/>
          <w:i w:val="false"/>
          <w:color w:val="000000"/>
          <w:sz w:val="28"/>
        </w:rPr>
        <w:t>2), 3), 4) тармақшаларына</w:t>
      </w:r>
      <w:r>
        <w:rPr>
          <w:rFonts w:ascii="Times New Roman"/>
          <w:b w:val="false"/>
          <w:i w:val="false"/>
          <w:color w:val="000000"/>
          <w:sz w:val="28"/>
        </w:rPr>
        <w:t xml:space="preserve">,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Бурабай ауданының әкiмдiгi ҚАУЛЫ ЕТЕДI:</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 xml:space="preserve">1 қосымшасына </w:t>
      </w:r>
      <w:r>
        <w:rPr>
          <w:rFonts w:ascii="Times New Roman"/>
          <w:b w:val="false"/>
          <w:i w:val="false"/>
          <w:color w:val="000000"/>
          <w:sz w:val="28"/>
        </w:rPr>
        <w:t xml:space="preserve"> сәйкес, Бурабай ауданында 2020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 xml:space="preserve">2 қосымшасына </w:t>
      </w:r>
      <w:r>
        <w:rPr>
          <w:rFonts w:ascii="Times New Roman"/>
          <w:b w:val="false"/>
          <w:i w:val="false"/>
          <w:color w:val="000000"/>
          <w:sz w:val="28"/>
        </w:rPr>
        <w:t xml:space="preserve"> сәйкес, Бурабай ауданында 2020 жылға арналған бас бостандығынан айыру орындарынан босатылған адамдарды жұмысқа орналастыру үшін жұмыс орындарының квотасы белгіленсін.</w:t>
      </w:r>
    </w:p>
    <w:bookmarkEnd w:id="2"/>
    <w:bookmarkStart w:name="z4"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Бурабай ауданында 2020 жылға арналған пробация қызметінің есебінде тұрған адамдарды жұмысқа орналастыру үшін жұмыс орындарының квотасы белгіленсін.</w:t>
      </w:r>
    </w:p>
    <w:bookmarkEnd w:id="3"/>
    <w:bookmarkStart w:name="z5" w:id="4"/>
    <w:p>
      <w:pPr>
        <w:spacing w:after="0"/>
        <w:ind w:left="0"/>
        <w:jc w:val="both"/>
      </w:pPr>
      <w:r>
        <w:rPr>
          <w:rFonts w:ascii="Times New Roman"/>
          <w:b w:val="false"/>
          <w:i w:val="false"/>
          <w:color w:val="000000"/>
          <w:sz w:val="28"/>
        </w:rPr>
        <w:t>
      4. Осы қаулының орындалуын бақылау Бурабай ауданы әкімінің орынбасары М.Б.Нұрпановаға жүктелсiн.</w:t>
      </w:r>
    </w:p>
    <w:bookmarkEnd w:id="4"/>
    <w:bookmarkStart w:name="z6" w:id="5"/>
    <w:p>
      <w:pPr>
        <w:spacing w:after="0"/>
        <w:ind w:left="0"/>
        <w:jc w:val="both"/>
      </w:pPr>
      <w:r>
        <w:rPr>
          <w:rFonts w:ascii="Times New Roman"/>
          <w:b w:val="false"/>
          <w:i w:val="false"/>
          <w:color w:val="000000"/>
          <w:sz w:val="28"/>
        </w:rPr>
        <w:t>
      5.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А.Муздыбаев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2019 жылғы "___"________</w:t>
            </w:r>
            <w:r>
              <w:br/>
            </w:r>
            <w:r>
              <w:rPr>
                <w:rFonts w:ascii="Times New Roman"/>
                <w:b w:val="false"/>
                <w:i w:val="false"/>
                <w:color w:val="000000"/>
                <w:sz w:val="20"/>
              </w:rPr>
              <w:t>№ _____________қаулысына</w:t>
            </w:r>
            <w:r>
              <w:br/>
            </w:r>
            <w:r>
              <w:rPr>
                <w:rFonts w:ascii="Times New Roman"/>
                <w:b w:val="false"/>
                <w:i w:val="false"/>
                <w:color w:val="000000"/>
                <w:sz w:val="20"/>
              </w:rPr>
              <w:t>1 қосымша</w:t>
            </w:r>
          </w:p>
        </w:tc>
      </w:tr>
    </w:tbl>
    <w:bookmarkStart w:name="z8" w:id="6"/>
    <w:p>
      <w:pPr>
        <w:spacing w:after="0"/>
        <w:ind w:left="0"/>
        <w:jc w:val="left"/>
      </w:pPr>
      <w:r>
        <w:rPr>
          <w:rFonts w:ascii="Times New Roman"/>
          <w:b/>
          <w:i w:val="false"/>
          <w:color w:val="000000"/>
        </w:rPr>
        <w:t xml:space="preserve"> Бурабай ауданында 2020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4617"/>
        <w:gridCol w:w="2805"/>
        <w:gridCol w:w="3547"/>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"Казахдорстрой" жауапкершілігі шектеулі серіктестігінің Щучинск филиалы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"Дом отдыха Кокшетау" жауапкершілігі шектеулі серіктестігі</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2019 жылғы "___"________</w:t>
            </w:r>
            <w:r>
              <w:br/>
            </w:r>
            <w:r>
              <w:rPr>
                <w:rFonts w:ascii="Times New Roman"/>
                <w:b w:val="false"/>
                <w:i w:val="false"/>
                <w:color w:val="000000"/>
                <w:sz w:val="20"/>
              </w:rPr>
              <w:t>№ _____________қаулысына</w:t>
            </w:r>
            <w:r>
              <w:br/>
            </w:r>
            <w:r>
              <w:rPr>
                <w:rFonts w:ascii="Times New Roman"/>
                <w:b w:val="false"/>
                <w:i w:val="false"/>
                <w:color w:val="000000"/>
                <w:sz w:val="20"/>
              </w:rPr>
              <w:t>2 қосымша</w:t>
            </w:r>
          </w:p>
        </w:tc>
      </w:tr>
    </w:tbl>
    <w:bookmarkStart w:name="z10" w:id="7"/>
    <w:p>
      <w:pPr>
        <w:spacing w:after="0"/>
        <w:ind w:left="0"/>
        <w:jc w:val="left"/>
      </w:pPr>
      <w:r>
        <w:rPr>
          <w:rFonts w:ascii="Times New Roman"/>
          <w:b/>
          <w:i w:val="false"/>
          <w:color w:val="000000"/>
        </w:rPr>
        <w:t xml:space="preserve"> Бурабай ауданында 2020 жылға арналған бас бостандығынан айыру орындарынан босатылған адамдарды жұмысқа орналастыру үшін жұмыс орындарының квотасы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5873"/>
        <w:gridCol w:w="1912"/>
        <w:gridCol w:w="3283"/>
      </w:tblGrid>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"АгроИнвест-2015" жауапкершілігі шектеулі серіктестігі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"Кайсар-Б" жауапкершілігі шектеулі серіктестігі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2019 жылғы "___"________</w:t>
            </w:r>
            <w:r>
              <w:br/>
            </w:r>
            <w:r>
              <w:rPr>
                <w:rFonts w:ascii="Times New Roman"/>
                <w:b w:val="false"/>
                <w:i w:val="false"/>
                <w:color w:val="000000"/>
                <w:sz w:val="20"/>
              </w:rPr>
              <w:t>№ _____________қаулысына</w:t>
            </w:r>
            <w:r>
              <w:br/>
            </w:r>
            <w:r>
              <w:rPr>
                <w:rFonts w:ascii="Times New Roman"/>
                <w:b w:val="false"/>
                <w:i w:val="false"/>
                <w:color w:val="000000"/>
                <w:sz w:val="20"/>
              </w:rPr>
              <w:t>3 қосымша</w:t>
            </w:r>
          </w:p>
        </w:tc>
      </w:tr>
    </w:tbl>
    <w:bookmarkStart w:name="z12" w:id="8"/>
    <w:p>
      <w:pPr>
        <w:spacing w:after="0"/>
        <w:ind w:left="0"/>
        <w:jc w:val="left"/>
      </w:pPr>
      <w:r>
        <w:rPr>
          <w:rFonts w:ascii="Times New Roman"/>
          <w:b/>
          <w:i w:val="false"/>
          <w:color w:val="000000"/>
        </w:rPr>
        <w:t xml:space="preserve"> Бурабай ауданында 2020 жылға арналған пробация қызметінің есебінде тұрған адамдарды жұмысқа орналастыру үшін жұмыс орындарының квотасы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
        <w:gridCol w:w="3942"/>
        <w:gridCol w:w="2486"/>
        <w:gridCol w:w="4270"/>
      </w:tblGrid>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Сәулет" жауапкершілігі шектеулі серіктестігі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