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807f" w14:textId="6848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2018 жылғы 24 желтоқсандағы № 6С-37/1 "2019-2021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2019 жылғы 23 қазандағы № 6С-48/1 шешімі. Ақмола облысының Әділет департаментінде 2019 жылғы 25 қазанда № 7434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"2019-2021 жылдарға арналған аудандық бюджет туралы" 2018 жылғы 24 желтоқсандағы № 6С-37/1 (Нормативтік құқықтық актілерді мемлекеттік тіркеу тізілімінде № 7034 болып тіркелген, 2019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осы шешімнің 1, 2 және 3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15165700,7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2547030,6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238598,5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12365420,6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15358520,7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12479,4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17820,6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- 323,0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- 204976,4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204976,4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аудандық бюджетте 87878,1 мың теңге сомада облыстық бюджетке бюджеттік кредиттерді өтеу қарастырылғаны ескерілсін, соның ішінде: кондоминиум объектісінің жалпы мүлігіне жөндеуді өткізуге 68816,0 мың теңге, мамандарға әлеуметтік қолдау көрсету бойынша шараларды іске асыруға 19062,1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ХLVІІІ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Р.Қайдауылов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Ә.Мұздыбаев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қазандағы № 6С-48/1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15165700,7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2547030,6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1468282,6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1468282,6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238598,5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12365420,6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11858234,6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11858234,6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608"/>
        <w:gridCol w:w="3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15358520,7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автокөлік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автокөлік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автокөлік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6243501,1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5568930,2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4345233,0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783237,8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759793,4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719408,4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6510920,4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автокөлік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1323418,3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541651,6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төлқұжаттарды дайындау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5187502,1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4906118,7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автокөлік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жолдарының жұмыс істеуін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және елді мекендердің көшелерін күрделі және орташа жөндеу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ішіндегі қаржы активтерді сатудан түсетін түсімдер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-204976,4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казандағы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 және бюджеттік несиелер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4502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8707891,6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2575214,2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минималды жалақы мөлшерінің өзгеруіне байланысты мемлекеттік бюджет қаражаты есебінен күтіп-ұсталынатын мемлекеттік қызметкерлердің, ұйым қызметкерлерінің бөлек санаттарына қазыналық кәсіпорындардың қызметкерлерінің жалақыларын арттыруға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715698,7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қызметкерлердің бөлек санаттарына жалақыны арттыруға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111236,0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566813,8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еңбекақысын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 сыныптарын ашуға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оқулықтар сатып алуға және жеткізуге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ат. ОМ ғимараты бөлігінің төбесін ағымдағы жөндеуге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 арасында денсаулықты және өмірлік дағдыларды қалыптастыру және өзіне өзі қол жұмсаудың алдын алу бағдарламасын енгізуге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ауданың Щучинск қаласының № 9 мектеп гимназиясына "Үздік орта білім беру ұйымы" грантын беруге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(облстық маңызы бар қала) жұмыспен қамту, әлеуметтік бағдарламалар және азаматтардың хал-актілерін тіркеу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480523,8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59285,3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үкіметпен анықталған өңірлерге өз еркімен қоныс аударған тұлғаларға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гранттар, соның ішінде табысы аз көпбалалы отбасыларға, табысы аз еңбекке қабілетті мүгедектерге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жеке агенттіктері арқылы жұмысқа орналастыруға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және оралмандар үшін тұрғын үйді жалдау (жалға алу) бойынша шығындарды өтеу бойынша субсидияға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жүзеге асыруға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жұмыстар бойынша кеңесшілерді және халықты жұмыспен қамту орталықтарында асистенттерді енгізуге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 бар мүгедек балаларды бір реттік қуыс тетіктермен қамтамасыз 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құралдарымен қамтамасыз ету нормаларын арттыруға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15613,9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көрсетуіне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шығарудың 30 жылдығына бір реттік материалдық көмекті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қиын жағдай туындаған кезде табысы ең төменгі күнкөріс деңгейінен аспайтын көп балалы отбасыларға өтініш бойынша біржолғы әлеуметтік көмек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6514,5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мөлшерін арттыру үшін жалақысы төмен қызметкерлердің салық жүктемесін төмендетуге байланысты шығындарды өтеуге - мемлекеттік атаулы әлеуметтік көмек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 үшін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автокөлік жолдары және тұрғын үй инспекциясы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597610,9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 жылыту маусымынан өткізуге және аяқтауға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 жылу беру маусымына дайындауға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222610,9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 Бор-Мәдениет" (27 км) автожолын орташа жөндеу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абаттандыру (көше жарығын ағымдағы жөндеу кентті санитарлық тазалау және абаттандыру)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қаласының көше-жол желілерін ағымдағы жөндеу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коммуналдық тұрғын үй қорының тұрғын үйлерін сатып алуға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насаналы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6102377,4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6052377,4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қаласында 135 орындық интернаты бар 800 оқушыға арналған бейінді мектеп құрылысы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672614,0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Щучинск қаласы, Ботаническая көшесі, № 8Д учаскесі мекенжайы бойынша бес қабатты 45 пәтерлі тұрғын үйді абаттандыру және сыртқы желілерді салу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Щучинский кентінде екі 5 қабатты және үш 4 қабатты тұрғын үйлерге жылу желілерін және блокты-модульдік бу қазандығына инженерлік желілерін абаттандыру және салу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 су бұру коллектордың (3 кезек) желісі мен кәріздік сорғы станциясы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712576,0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Қатаркөл ауылында су бұру желілері мен объектілерін салу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Қатаркөл кәріз коллекторының құрылысы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1383005,0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Щучинск қаласында кварталіші су құбыры желілерін салу (4 кезек)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376929,0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Щучинск қаласында су бұру желілерін және объектілерін қайта жаңарту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1362903,0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ауданының Щучинск қаласында магистральдық су құбыры желілерін (4 кезек) салу және қайта жаңарту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нөсерлі кәрізінің құрылысы (12 км)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Щучье көлінің айналасында орналасқан сауықтыратын орындарға сумен жабдықтау және су бұру құрылысы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Қатаркөл көлі маңында орналасқан балалар сауықтыру орталықтарының су құбырының құрылысы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ауданының Щучинск қаласында кварталіші кәріздік желілерін салу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 жылу желілерін салу, Бурабай ауданы ІІ кезек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антенна-діңгек құрылысын электрмен жабдықтау және электр желілеріне қосу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23113,4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Сейфулин көш. көше жарығын салу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автокөлік жолдары және тұрғын үй инспекциясы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Щучинск қаласы Горный шағын ауданында 800 орынға арналған мектепке керіберіс жол салу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әлуметтік қолдау шараларын іске асыру үшін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казандағы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бюджеттерге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7"/>
        <w:gridCol w:w="4573"/>
      </w:tblGrid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91155,2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91155,2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есебiнен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еңбекақы мөлшерінің өзгеруіне байланысты азаматтық қызметшілердің жекелеген санаттарының, мемлекеттік бюджет қаражаты есебінен ұсталатын ұйымдардың қызметкерлерінің, қазыналық кәсіпорын қызметкерлерінің еңбекақысын арттыруға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көлігі, автокөлік жолдары және тұрғын үй инспекциясы бөлімі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 ағымдағы жөндеуге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