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6711" w14:textId="e876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2017 жылғы 12 мамырдағы № 6С-15/2 "Бурабай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2019 жылғы 25 желтоқсандағы № 6С-53/4 шешімі. Ақмола облысының Әділет департаментінде 2020 жылғы 8 қаңтарда № 7613 болып тіркелді. Күші жойылды - Ақмола облысы Бурабай аудандық мәслихатының 2021 жылғы 29 сәуірдегі № 7С-7/2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29.04.2021 </w:t>
      </w:r>
      <w:r>
        <w:rPr>
          <w:rFonts w:ascii="Times New Roman"/>
          <w:b w:val="false"/>
          <w:i w:val="false"/>
          <w:color w:val="ff0000"/>
          <w:sz w:val="28"/>
        </w:rPr>
        <w:t>№ 7С-7/2</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"Бөлек жергілікті қоғамдастық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Start w:name="z1" w:id="0"/>
    <w:p>
      <w:pPr>
        <w:spacing w:after="0"/>
        <w:ind w:left="0"/>
        <w:jc w:val="both"/>
      </w:pPr>
      <w:r>
        <w:rPr>
          <w:rFonts w:ascii="Times New Roman"/>
          <w:b w:val="false"/>
          <w:i w:val="false"/>
          <w:color w:val="000000"/>
          <w:sz w:val="28"/>
        </w:rPr>
        <w:t xml:space="preserve">
      1. Бурабай аудандық мәслихатының "Бурабай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12 мамырдағы № 6С-15/2 (Нормативтік құқықтық актілерді мемлекеттік тіркеу тізілімінде № 6002 болып тіркелген, 2018 жылғы 30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шешімімен бекітілген Бурабай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r>
              <w:br/>
            </w:r>
            <w:r>
              <w:rPr>
                <w:rFonts w:ascii="Times New Roman"/>
                <w:b w:val="false"/>
                <w:i/>
                <w:color w:val="000000"/>
                <w:sz w:val="20"/>
              </w:rPr>
              <w:t>мәслихаттың LІІІ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Р.Кайдаулов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6С-53/4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12 мамырдағы</w:t>
            </w:r>
            <w:r>
              <w:br/>
            </w:r>
            <w:r>
              <w:rPr>
                <w:rFonts w:ascii="Times New Roman"/>
                <w:b w:val="false"/>
                <w:i w:val="false"/>
                <w:color w:val="000000"/>
                <w:sz w:val="20"/>
              </w:rPr>
              <w:t>№ 6С-15/2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Бурабай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889"/>
        <w:gridCol w:w="8189"/>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елді мекенінің атауы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ауылы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Қымызынай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Жаңаталап ауылы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хутор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Сотниковка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Брусиловка ауылы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Райгородок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Үлгіалған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Кіндікқарағай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Күлстан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