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fe0d" w14:textId="5b8f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тұқымдардың нормалары мен шекті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28 наурыздағы № 112 қаулысы. Ақтөбе облысының Әділет департаментінде 2019 жылғы 1 сәуірде № 6024 болып тіркелді. Күші жойылды - Ақтөбе облысы әкімдігінің 2020 жылғы 13 мамырдағы № 202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13.05.2020 № 202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12 желтоқсандағы № 4-2/664 "Тұқым шаруашылығын дамытуды субсидиялау қағидаларын бекіту туралы" нормативтік құқықтық актілерді мемлекеттік тіркеу Тізілімінде № 10190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тұқымдардың нормалары мен шекті бағалары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бірінші орынбасары М. Е. Абдуллинге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"28" наурыздағы № 112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субсидияланатын тұқымдардың нормалары мен шекті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– жаңа редакцияда Ақтөбе облысы әкімдігінің 01.10.2019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44"/>
        <w:gridCol w:w="1312"/>
        <w:gridCol w:w="2255"/>
        <w:gridCol w:w="1312"/>
        <w:gridCol w:w="2255"/>
        <w:gridCol w:w="1312"/>
        <w:gridCol w:w="2257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592"/>
        <w:gridCol w:w="1508"/>
        <w:gridCol w:w="2592"/>
        <w:gridCol w:w="1508"/>
        <w:gridCol w:w="25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Сұлы*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егіс алаңдарының болжамды құрылымына сәйкес барлық ауыл шаруашылығы дақылдары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субсидияланатын тұқымдардың шекті бағалары субсидияланатын тұқымдардың тиісті түрлерінің қалыптасқан нарықтық бағаларын растайтын құжаттарға сәйкес белгіленеді.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817"/>
        <w:gridCol w:w="1401"/>
        <w:gridCol w:w="2183"/>
        <w:gridCol w:w="1401"/>
        <w:gridCol w:w="2183"/>
        <w:gridCol w:w="1401"/>
        <w:gridCol w:w="2185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бұршактылар*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2497"/>
        <w:gridCol w:w="1602"/>
        <w:gridCol w:w="2498"/>
        <w:gridCol w:w="1602"/>
        <w:gridCol w:w="24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Қүнбағыс*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егіс алаңдарының болжамды құрылымына сәйкес барлық ауыл шаруашылығы дақылдары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субсидияланатын тұқымдардың шекті бағалары субсидияланатын тұқымдардың тиісті түрлерінің қалыптасқан нарықтық бағаларын растайтын құжаттарға сәйкес белгіленеді.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26"/>
        <w:gridCol w:w="1416"/>
        <w:gridCol w:w="2206"/>
        <w:gridCol w:w="1416"/>
        <w:gridCol w:w="2207"/>
        <w:gridCol w:w="1284"/>
        <w:gridCol w:w="2208"/>
      </w:tblGrid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шөптер*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дәнді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бұршақты 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 гектар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2441"/>
        <w:gridCol w:w="2129"/>
        <w:gridCol w:w="2566"/>
        <w:gridCol w:w="1109"/>
        <w:gridCol w:w="1109"/>
        <w:gridCol w:w="11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тұқымдарын сатып алудың шекті бағасы **,теңге/тонна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 мен жүзімнің элиталық көшеттерін сатып алудың шекті бағасы **, теңге/дана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нормасы, килограмм/гектар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 дукция тұқым дарының шекті бағасы **, теңге/ тонна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Жүгері*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Жүзім*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823 333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823 333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823 333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2 143 442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егіс алаңдарының болжамды құрылымына сәйкес барлық ауыл шаруашылығы дақылдары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субсидияланатын тұқымдардың шекті бағалары субсидияланатын тұқымдардың тиісті түрлерінің қалыптасқан нарықтық бағаларын растайтын құжаттарға сәйкес белгіленеді.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