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62e6" w14:textId="9f76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2017 жылғы 11 қыркүйектегі № 314 "Ақтөбе облысында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13 мамырдағы № 184 қаулысы. Ақтөбе облысының Әділет департаментінде 2019 жылғы 15 мамырда № 6142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Ақтөбе облысы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2017 жылғы 11 қыркүйектегі № 314 "Ақтөбе облысында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5659 тіркелген, 2017 жылғы 29 қыркүйекте Қазақстан Республикасы нормативтік құқықтық актілерінің электрондық түрдегі эталондық бақылау банкінде жарияланған)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Ақтөбе облысы әкімінің орынбасарына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облысында қоғамдық тәртіпті қамтамасыз етуге қатысатын азаматтарды көтермелеудің түрлері мен тәртібі және оларға ақшалай сыйақының мөлшері 1. Көтермелеудің түрлері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көтермелеудің түрлері: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 беру.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Көтермелеудің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Қылмыстың алдын алуға және жолын кесуге жәрдемдескен, қоғамдық тәртіпті қорғауға қатысатын азаматтарды көтермелеу мәселелерін Ақтөбе облысы әкімдігімен құрылған комиссия қарайды.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Қылмыстың алдын алуға және жолын кесуге, қоғамдық тәртіпті қорғауға, қоғамдық қауіпсіздікті қамтамасыз етуге белсенді қатысатын азаматтарды ақшалай сыйақымен көтермелеу жөніндегі ұсыныстарды комиссияның қарауына Ақтөбе облысы полиция департаментінің бастығы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қабылдаған шешім - көтермелеу үшін, ал комиссия қабылдаған шешімге сәйкес Ақтөбе облысы полиция департаменті бастығының бұйрығы - көтермелеуге ақы төлеу үшін негіз болып табылады.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Ақшалай сыйақының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сыйақының мөлшерiн комиссиямен белгiленеді және ол, әдетте, 10 есе айлық есептiк көрсеткiштен аспайды.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Ақшалай сыйақы төлеу облыстық бюджет қаражаты есебiнен Ақтөбе облысының полиция департаментімен жүргiзіледі.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Көтермелеуге ақы төлеуге арналған қаражат Ақтөбе облысы полиция департаменті шығыстарының құрамында жеке бағдарламамен көзделедi.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