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1dd0" w14:textId="8851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өсімдіктерді қорғау құралдарының түрлерінің тізбесі және 1 бірлікке (литрге, килограмға, грамға, данаға) арналған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13 мамырдағы № 185 қаулысы. Ақтөбе облысының Әділет департаментінде 2019 жылғы 15 мамырда № 6143 болып тіркелді. Күші жойылды - Ақтөбе облысы әкімдігінің 2020 жылғы 29 маусымдағы № 256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29.06.2020 № 256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2016 жылғы 5 мамырдағы № 204 "Өсімдіктерді қорғау мақсатында ауылшаруашылығы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 нормативтік құқықтық актілерді мемлекеттік тіркеу Тізілімінде № 13717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Субсидияланатын өсімдіктерді қорғау құралдарының түрлерінің тізбесі және 1 бірлікке (литрге, килограмға, грамға, данаға) арналған субсидиялардың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әкімдігінің 2018 жылғы 1 тамыздағы № 357 "Субсидияланатын өсімдіктерді қорғау құралдарының түрлерінің тізбесі және 1 бірлікке (литрге, килограмға, грамға, данаға) арналған субсидиялардың шекті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5942 тіркелген, 2018 жылғы 16 тамызда Қазақстан Республикасының нормативтік құқықтық актілердің электрондық түрдегі эталондық бақылау банкіде жарияланған)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облысының ауыл шаруашылығы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электрондық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жетекшілік ететін Ақтөбе облысы әкімінің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2019 жылғы 13 мамырдағы № 185 қаулысына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субсидияланатын өсімдіктерді қорғау құралдары түрлерінің тізбесі және субсидиялар нормасы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7466"/>
        <w:gridCol w:w="971"/>
        <w:gridCol w:w="2971"/>
      </w:tblGrid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 қорғау құралдарының топтары бойынша әсерлі зат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 (литр, килограмм)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Гербицидтердің 1 литріне (килограмына) арналған субсидиялар нормасы, теңге (50%)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 500г/л диметиламин түріндегі калий және натрий тұзы, МЦПА қышқылы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 МЦПА калий және натрий тұздарының қоспасы түріндегі қышқыл, 300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эмульсия концентраты 2,4-Д + оксим дикамбасы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сулы ерітінді Диметиламин тұзы түріндегі 2,4-Д қышқылы, 344 г / л + дикамбалар диметиламин тұзы түріндегі қышқыл, 120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 2,4-Д диметиламин тұзы, 357 г/л + дикамба, 124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 2,4-Д диметиламин тұзы, 357 г/л + дикамба, 124 г / 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 2,4-Д диметиламин тұзы, 720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сулы ерітінді 2,4-Д диметиламин тұзы, 720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су концентраты 2,4-Д диметиламин тұзы, 720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 2,4-Д диметиламин тұзы, 720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сулы ерітінді 2,4-Д диметиламин тұзы, 720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 2,4-Д диметиламин тұзы, 720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 2,4-Д диметиламин тұзы, 860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 2,4-Д қышқыл түріндегіазұшатын эфирлер, 500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 2-этилгексил эфирі түріндегі 2,4-Д қышқылы, 300 г/л + флорасулам, 5,35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эмульсия концентраты 2-этилгексил эфирі түріндегі 2,4-Д қышқылы, 410 г/л + клопиралид, 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 2-этилгексил эфирі түріндегі 2,4-Д қышқылы, 410 г/л + флорасулам, 7,4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 2-этилгексил эфирі түріндегі 2,4-Д қышқылы, 410 г/л + флорасулам, 7,4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эмульсия концентраты 2-этилгексил эфирі түріндегі 2,4-Д қышқылы, 410 г/л + флорасулам, 7,4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суспензиялық эмульсия 2-этилгексил эфирі түріндегі 2,4-Д қышқылы, 410 г/л + флорасулам, 7,4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суспензиялы эмульсия 2-этилгексил эфирі түріндегі 2,4-Д қышқылы, 452,42 г/л + флорасулам, 6,25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су концентраты Амин тұздарының қоспасы түріндегі 2,4-Д қышқылы, 550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 2,4-Д қышқылы, 344 г / л + дикамба, 120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 эмульсия 2,4-Д қышқылының 2-этилгексил эфирі, 300 г / л + флорасулам, 3,7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 2,4-Д қышқылының 2-этилгексил эфирі, 420 г / л + дикамбы қышқылының 2-этилгексил эфирі, 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 флуроксипир, 90 г / л + күрделі эфир түріндегі 2,4-Д қышқылы, 510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 2,4 - Д қышқылының 2-этилгексил эфирі, 500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 2,4 - Д қышқылының 2-этилгексил эфирі, 500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 2,4 - Д қышқылының 2-этилгексил эфирі, 564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зауыттық бинарлық қаптама 2,4-Д қышқылының 2-этилгексил эфирі, 564г/л+метсульфурон-метил, 600г/кг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зауыттық бинарлық қаптама 2,4-Д қышқылының 2-этилгексил эфирі, 564г/л+триасульфурон, 750г/кг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эмульсия концентраты 2,4-Д қышқылының 2-этилгексил эфирі, 600г/л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 2,4-Д қышқылының 2-этилгексил эфирі, 600г/л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эмульсия концентраты 2,4-Д қышқылының 2-этилгексил эфирі, 720г/л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эмульсия концентраты 2,4-Д қышқылының 2-этилгексил эфирі, 720г/л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эмульсия концентраты 2,4-Д қышқылының 2-этилгексил эфирі, 850г/л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эмульсия концентраты 2,4-Д қышқылының 2-этилгексил эфирі, 850г/л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эмульсия концентраты 2,4-Д қышқылының 2-этилгексил эфирі, 850г/л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Эффект,эмульсия концентраты 2,4-Д қышқылының 2-этилгексил эфирі, 850г/л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 2,4-Д қышқылының 2-этилгексил эфирі, 905г/л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 2,4-Д қышқылының 2-этилгексил эфирі, 905г/л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 2,4-Д қышқылының 2-этилгексил эфирі, 905г/л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 2,4-Д қышқылының 2-этилгексил эфирі, 905г/л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 2,4-Д қышқылының 2-этилгексил эфирі, 905г/л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 2,4-Д қышқылының 2-этилгексил эфирі, 905г/л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коллоидты ерітінді концентраты 2,4-Д қышқылының 2-этилгексил эфирі, 950г/л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 2-этилгексил эфирі, 500г/л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сулы диспергирленген түйіршіктер азимсульфурон, 500г/кг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 диспергирленген түйіршіктер азимсульфурон, 500г/кг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 диспергирленген түйіршіктер азимсульфурон, 500г/кг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 аминопиралид, 240г/л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 диспергирленген түйіршіктер аминопиралид, 300г/килограмм + флорасулам, 150г/кг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сулы диспергирленген түйіршіктер глифосаттың аммоний тұзы, 888г/кг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эмульсия концентраты ацетохлор, 900г/л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эмульсия концентраты ацетохлор, 900г/л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сулы ерітінді бентазон 25% + МСРА натрий-калий тұзы, 12,5%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сулы ерітінді бентазон, 480г/л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 бентазон, 480г/л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 бентазон, 480г/л + имазамокс, 23г/л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 бентазон, 480г/л + имазамокс, 23г/л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 концентрат биспирибак натрий, 400г/л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 галаксифоп-п-метил, 108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 галаксифоп-п-метил, 108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 галаксифоп-п-метил, 108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 галоксифоп-п-метил, 104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эмульсия концентраты галоксифоп-п-метил, 104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эмульсия концентраты галоксифоп-п-метил, 104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эмульсия концентраты галоксифоп-п-метил, 240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сулы ерітінді глифосат түріндегі изопропил аминді және калийлі тұзы, 540г/л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Пассат, сулы ерітінді глифосат қышқылы түріндегі изопропиламинді тұзы, 360г/л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сулы ерітінді глифосат қышқылы түріндегі калий тұзы, 480г/л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сулы ерітінді глифосат қышқылы түріндегі калий тұзы, 450г/л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сулы ерітінді глифосат түріндегі калий тұзы, 500г/л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Ураган Форте 500, сулы ерітінді глифосат қышқылы түріндегі калий тұзы, 500г/л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Метеор 540, сулы ерітінді глифосат қышқылы түріндегі калий тұзы, 540г/л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Спрут Экстра, сулы ерітінді глифосат қышқылы түріндегі калий тұзы, 540г/л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 глифосат қышқылы түріндегі калий тұзы, 600г/л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Жойкын Мега, 60% сулы ерітінді глифосат қышқылы түріндегі калий тұзы, 600г/л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Спортак Ультра, сулы ерітінді глифосат қышқылы, 500г/л + дикват, 35г/л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 24, сулы ерітінді глифосат, 240г/л + 2,4-Д қышқылы, 160г/л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сулы ерітінді глифосат, 360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 глифосат, 360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 глифосат, 360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сулы ерітінді глифосат, 360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 глифосат, 360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сулы ерітінді глифосат, 360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сулы ерітінді глифосат, 360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 глифосат, 450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сулы ерітінді глифосат, 450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сулы ерітінді глифосат, 450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 глифосат, 480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сулы ерітінді глифосат, 500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 глифосат, 540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 глифосат, 540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 глифосат, 540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Экстра, 54% сулы ерітінді глифосат, 540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 глифосат, 540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 глифосат, 540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 глифосат, 540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Торнадо 540, сулы ерітінді глифосат, 540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сулы ерітінді глифосат, 540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 глифосат, 540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сулы диспергирленген түйіршіктер натрий тұзы бойынша глифосат қышқылы, 700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Пауэр, сулы диспергирленген түйіршіктер глифосат, 720г/кг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Жойкын Дара, 75% сулы диспергирленген түйіршіктер глифосат, 747г/кг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Буран Экстра, 75 % сулы диспергирленген түйіршіктер глифосат, 750г/кг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Фараон Гарант 757, сулы диспергирленген түйіршіктер глифосат, 757г/кг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сулы диспергирленген түйіршіктер глифосат, 757г/кг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Дракон, 77%, сулы диспергирленген түйіршіктер глифосат, 770г/кг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Баста, 15% сулы ерітінді глюфосинат аммониі, 150г/л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 дикамба, 220 г / л + никосульфурон, 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 дикамба, 124 г/л + 2,4-Д, 357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 дикамба, 360 г / л + хлорсульфурон қышқылы, 22,2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 дикамба, 480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 дикамба, 480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 дикамба, 480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Мезомакс, сулы диспергирленген түйіршіктер дикамба,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г/кг + трибенурон-метил, 120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 Супер, сулы диспергирленген түйіршіктер дикамба,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г/кг + метсульфурон-метил, 28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Линтур 70, сулы диспергирленген түйіршіктер дикамба,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г/кг + триасульфурон, 41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 дикамбалар диметиламин тұзы түріндегі қышқыл, 480 г 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Суховей, сулы ерітінді дикват, 150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сулы ерітінді дикват, 200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эмульсия концентраты диметенамид, 720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 МСРА түріндегі диметиламин тұзы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 МЦПА, 750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 имазамокс, 120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 имазамокс, 16,5 г/л + имазапир, 7,5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суда еритін концентрат имазамокс, 16,5 г/л + имазапир, 7,5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 имазамокс, 33 г/л + имазапир, 15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 имазамокс, 33 г/л + имазапир, 15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 концентраты имазамокс, 35 г/л + квинмерак, 250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 концентрат имазамокс, 40г/л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сулы ерітінді имазамокс, 40г/л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 имазамокс, 40г/л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 имазамокс, 40г/л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 ерітіндісі имазапир, 250г/л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 имазетапир, 100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концентрат имазетапир, 100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 имазетапир, 100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сулы еритін концентрат имазетапир, 100г/л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 имазетапир, 100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сулы концентрат имазетапир, 100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сулы концентрат имазетапир, 100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Фабиан,сулы диспергирленген түйіршіктер имазетапир, 450г/кг + хлоримурон-этил, 150г/кг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сулы диспергирленген түйіршіктер йодосульфурон-метил-натрий, 11,3 г/килограмм + тиенкарбазон-метил, 22,5г/килограмм + мефенпир-диэтил (антидот), 135г/килограмм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 йодосульфурон-метил-натрий, 25г/л + амидосульфурон, 100г/л + мефенпир-диэтил (антидот), 250г/л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сулы концентрат квинклорак, 250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 концентраты квинклорак, 250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концетраты клетодим, 120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эмульсияның майлы концентраты клетодим, 130 г/л + галоксифоп-п-метил, 80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 клетодим, 240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 клетодим, 240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 клетодим, 240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 клетодим, 360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майлы-сулы эмульсия клодинафоп-пропаргил, 240 г/л + клоквинтосет-мексил (антидот), 60 г / 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 клодинафоп-пропаргил, 240 г/л + клоквинтосет-мексил (антидот), 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 клодинафоп-пропаргил, 240 г/л + клоквинтосет-мексил (антидот), 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эмульсия концентраты клодинафоп-пропаргил, 240 г/л + клоквинтосет-мексил (антидот), 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эмульсиясы клодинафоп-пропаргил, 240 г/л + клоквинтосет-мексил (антидот), 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эмульсия концентраты клодинафоп–пропаргил, 80 г/л + клоксинтосет-мексил (антидот), 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 клодинафоп–пропаргил, 80 г/л + клоксинтосет-мексил (антидот), 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Делегат, эмульсия концентраты клодинафоп–пропаргил, 80 г/л + клоксинтосет-мексил (антидот), 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 клодинафоп–пропаргил, 80 г/л + клоксинтосет-мексил (антидот), 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 клодинафоп–пропаргил, 80 г/л + клоксинтосет-мексил (антидот), 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эмульсия концентраты кломазон, 480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коллоидты ерітінді коцентраты клопиралид, 100 г/л + флуроксипир, 15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 клопиралид, 300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 клопиралид, 300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 клопиралид, 300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сулы ерітінді клопиралид, 300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сулы ерітінді клопиралид, 300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 диспергирленген түйіршіктер клопиралид,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сулы диспергирленген түйіршіктер клопиралид,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сулы диспергирленген түйіршіктер клопиралид,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 диспергирленген түйіршіктер клопиралид,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сулы диспергирленген түйіршіктер клопиралид,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 клопиралид,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сулы диспергирленген түйіршіктер клопиралид,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сулы диспергирленген түйіршіктер клопиралид,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 диспергирленген түйіршіктер клопиралид,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 диспергирленген түйіршіктер клопиралид,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 клопиралид,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 мезотрион, 75 г/л + никосульфурон, 30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суспензияның концентраты метазахлор, 375 г/л + измазамокс, 25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суспензияның концентраты метазахлор, 375 г/л + измазамокс, 25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эмульсия концентраты метолахлор, 960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сулы-суспензиялық концентрат метамитрон, 700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коллоидты ерітінді концентраты метрибузин, 250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наноэмульсиялық концентрат метрибузин, 270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 метрибузин, 600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 концентраты метрибузин, 600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эмульсия концентраты метрибузин, 600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сулы диспергирленген түйіршіктер метрибузин, 700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ылғалданатын ұнтақ метрибузин, 700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сулы диспергирленген түйіршіктер метрибузин, 700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ылғалданатын ұнтақ метрибузин, 700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ылғалданатын ұнтақ метрибузин, 700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Рендор, 70% ылғалданатын ұнтақ метрибузин, 700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 диспергирленген түйіршіктер метсульфурон-метил, 125 г/кг + трибенурон-метил, 625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 диспергирленген түйіршіктер метсульфурон-метил, 300 г/кг + трибенурон-метил, 450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 диспергирленген түйіршіктер метсульфурон-метил, 391 г/кг + трибенурон-метил, 261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 диспергирленген түйіршіктер метсульфурон-метил, 391 г/кг + трибенурон-метил, 261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 диспергирленген түйіршіктер метсульфурон-метил, 600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сулы диспергирленген түйіршіктер метсульфурон-метил, 600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 диспергирленген түйіршіктер метсульфурон-метил, 600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ылғалданатын ұнтақ метсульфурон-метил, 600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сулы диспергирленген түйіршіктер метсульфурон-метил, 600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 диспергирленген түйіршіктер метсульфурон-метил, 600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ылғалданатын ұнтақ метсульфурон-метил, 600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 диспергирленген түйіршіктер метсульфурон-метил, 600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 диспергирленген түйіршіктер метсульфурон-метил, 600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сулы диспергирленген түйіршіктер метсульфурон-метил, 600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сулы диспергирленген түйіршіктер метсульфурон-метил, 600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 диспергирленген түйіршіктер метсульфурон-метил, 600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Родар, 60% ылғалданатын ұнтақ метсульфурон-метил,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ылғалданатын ұнтақ метсульфурон-метил, 600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сулы диспергирленген түйіршіктер метсульфурон-метил, 600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сулы еритін концентрат МЦПА, 350 г/л + пиклорам, 150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Спирит Гранд, эмульсия концентраты МЦПА, 500 г/л + клопиралид, 100 г/л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040, суспензиялық концентрат никосульфурон, 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 диспергирленген түйіршіктер никосульфурон, 600 г/кг + тифенсульфурон-метил, 150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 диспергирленген түйіршіктер никосульфурон, 700 г/кг + тифенсульфурон-метил, 125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240, эмульсия концентраты оксифлуорфен, 240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эмульсия концентраты оксифлуорфен, 240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 оксифлуорфен, 240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эмульсия концентраты оксифлуорфен, 240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 оксифлуорфен, 240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эмульсия концентраты оксифлуорфен, 240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 пендиметалин, 330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 пендиметалин, 330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эмульсия концентраты пендиметалин, 330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эмульсия концентраты пендиметалин, 330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эмульсия концентраты пендиметалин, 350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 25, майлы дисперсия пеноксулам, 25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 пеноксулам, 25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 пиноксаден, 45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майлы дисперсия пироксулам, 45 г/л + клоквинтосет - мексил (антидот), 90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 претилахлор, 300 г/л + пирибензоксим, 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 концентраты прометрин, 500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 концентраты прометрин, 500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 концентраты прометрин, 500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ылғалданатын ұнтақ пропизамид, 50%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 просульфокарб, 800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сулы диспергирленген түйіршіктер просульфурон,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 римсульфурон, 250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сулы диспергирленген түйіршіктер римсульфурон, 250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сулы диспергирленген түйіршіктер римсульфурон, 250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құрғақ ағатын суспензия римсульфурон, 250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сулы диспергирленген түйіршіктер римсульфурон, 500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 концентраты с-метолахлор 312,5 г/л + тербутилазин 187,5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суспензиялық эмульсия с-метолахлор 312,5 г/л + тербутилазин 187,5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 с-метолахлор, 960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 с-метолахлор, 960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 с-метолахлор, 960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эмульсия концентраты с-метолахлор, 960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 диспергирленген түйіршіктер тифенсульфурон-метил 680 г/кг + метсульфурон - метил, 70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ағатын суспензия тифенсульфурон-метил 680 г/кг + метсульфурон - метил, 70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сулы диспергирленген түйіршіктер тифенсульфурон-метил 680 г/кг + метсульфурон - метил, 70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 диспергирленген түйіршіктер тифенсульфурон-метил, 545 г/кг + метсульфурон-метил, 164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құрғақ ағатын суспензия тифенсульфурон-метил,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 диспергирленген түйіршіктер тифенсульфурон-метил,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сулы диспергирленген түйіршіктер трибенурон-метил, 375 г/кг + тифенсульфурон-метил, 375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сулы диспергирленген түйіршіктер трибенурон-метил, 375 г/кг + тифенсульфурон-метил, 375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 диспергирленген түйіршіктер трибенурон-метил, 500 г/кг + тифенсульфурон-метил, 250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сулы диспергирленген түйіршіктер трибенурон-метил, 500 г/кг + амидосульфурон, 250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 диспергирленген түйіршіктер трибенурон-метил, 563 г/кг + флорасулам, 187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 диспергирленген түйіршіктер трибенурон-метил, 563 г/кг + флорасулам, 187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 диспергирленген түйіршіктер трибенурон-метил, 670 г/кг + тифенсульфурон-метил, 80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құрғақ ағатын суспензия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 диспергирленген түйіршіктер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 диспергирленген түйіршіктер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құрғақ ағатын суспензия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 диспергирленген түйіршіктер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құрғақ ағатын суспензия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 диспергирленген түйіршіктер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 диспергирленген түйіршіктер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сулы диспергирленген түйіршіктер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сулы диспергирленген түйіршіктер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сулы диспергирленген түйіршіктер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сулы диспергирленген түйіршіктер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75% сулы диспергирленген түйіршіктер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 диспергирленген түйіршіктер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сулы диспергирленген түйіршіктер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сулы диспергирленген түйіршіктер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ағатын суспензия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 диспергирленген түйіршіктер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 диспергирленген түйіршіктер трибенурон-метил,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 диспергирленген түйіршіктер трифлусульфурон-метил,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майлы-сулы эмульсиясы феноксапроп-п-этил, 69 г/л + мефенпир-диэтил (антидот), 75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эмульсия концентраты феноксапроп-п-этил, 69 г/л + мефенпир-диэтил (антидот), 75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майлы-сулы эмульсиясы феноксапроп-п-этил, 69 г/л + мефенпир-диэтил (антидот), 75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майлы-сулы эмульсиясы феноксапроп-п-этил, 69 г/л + мефенпир-диэтил (антидот), 75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эмульсия концентраты феноксапроп-п-этил, 80 г/л + тиенкарбазон-метил, 7,5 г/л + мефенпир-диэтил (антидот), 30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 феноксапроп-п-этил 140 г/л + клоквинтоцет-мексил (антидот), 70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эмульсиясы феноксапроп-п-этил 140 г/л + клоквинтоцет-мексил (антидот), 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майлы-сулы эмульсиясы феноксапроп-п-этил, 100 г/л + клоквинтоцет-мексил (антидот), 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эмульсия концентраты феноксапроп-п-этил, 100 г/л + мефенпир-диэтил (антидот), 27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 феноксапроп-п-этил, 100 г/л + мефенпир-диэтил (антидот), 27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 феноксапроп-п-этил, 100 г/л + мефенпир-диэтил (антидот), 27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эмульсия концентраты феноксапроп-п-этил, 100 г/л + фенхлоразол-этил (антидот), 27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эмульсия концентраты феноксапроп-п-этил, 100 г/л + фенхлоразол-этил (антидот), 30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эмульсия концентраты феноксапроп-п-этил, 100 г/л + фенхлоразол-этил (антидот), 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 феноксапроп-п-этил, 100 г/л + фенхлоразол-этил (антидот), 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эмульсиясы феноксапроп-п-этил, 110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Бенгал 120 ЕС, эмульсия концентраты феноксапроп-п-этил, 120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Ореол, 12% эмульсия концентраты феноксапроп-п-этил, 120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 феноксапроп-п-этил, 120 г/л + клоквинтоцет-мексил (антидот), 23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 феноксапроп-п-этил, 120 г/л + мефенпир-диэтил (антидот), 33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эмульсия концентраты феноксапроп-п-этил, 120 г/л + фенклоразол-этил (антидот), 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 феноксапроп-п-этил, 140 г/л + клодинафоп - пропаргил, 90 г/л + клоквинтосет - мексил (антидот), 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 феноксапроп-п-этил, 140 г/л + клодинафоп - пропаргил, 90 г/л + клоквинтосет - мексил (антидот), 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Сарацин, майлы-сулы эмульсиясы феноксапроп-п-этил, 140 г/л + клодинафоп-прапаргил, 90 г/л + клоквинтоцет-мексил (антидот), 72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 феноксапроп-п-этил, 140 г/л + клодинафоп-прапаргил, 90 г/л + клоквинтоцет-мексил (антидот), 72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майлы-сулы эмульсиясы феноксапроп-п-этил, 140 г/л + клодинафоп-прапаргил, 90 г/л + клоквинтоцет-мексил (антидот), 72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 феноксапроп-п-этил, 140г/л + клоквинтоцет-мексил (антидот), 40г/л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 феноксапроп-п-этил, 140 г/л + клохинтоцет-мексил (антидот), 47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 феноксапроп-п-этил, 140 г/л + фенклоразол-этил (антидот), 35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 феноксапроп-п-этил, 69 г/л + клоквинтоцет-мексил (антидот), 35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эмульсиясы феноксапроп-п-этил, 69 г/л + клоквинтоцет-мексил (антидот), 35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 феноксапроп-п-этил, 69 г/л + клоквинтоцет-мексил (антидот), 35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майлы-сулы эмульсиясы феноксапроп-п-этил, 69 г/л + клоквинтоцет-мексил (антидот), 35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майлы-сулы эмульсиясы феноксапроп-п-этил, 69 г/л + нафталевый ангидрид (антидот), 125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 феноксапроп-п-этил, 70 г/л + клоквинтосет-мексил (антидот), 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 феноксапроп-п-этил, 80 г/л + клодинафоп-пропаргил, 24 г/л + мефенпир-диэтил (антидот), 30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микрокапсулды эмульсия феноксапроп-п-этил, 90 г/л + клодинафоп - пропаргил, 60 г/л + клоквинтосет - мексил (антидот), 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эмульсия концентраты феноксапроп-п-этил, 90 г/л + клодинафоп-пропагил, 45 г/л + клоквинтосет-мексил (антидот), 34,5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 феноксапроп-п-этил, 90 г/л + клодинафоп-пропагил, 45 г/л + клоквинтосет-мексил (антидот), 34,5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 феноксапроп-п-этил, 90 г/л + клодинафоп-пропагил, 45 г/л + клоквинтосет-мексил (антидот), 34,5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 феноксапроп-п-этил, 90 г/л + клодинафоп-пропаргил, 60 г/л + клоквинтосет-мексил (антидот), 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 феноксапроп-п-этил, 90 г/л + клодинафоп-пропаргил, 90 г/л +мефенпир-диэтил (антидот),44г/л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эмульсия концентраты феноксапроп-п-этил, 100 г/л + клоквинтоцет-мексил (антидот), 27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 феноксапроп-п-этил, 100 г/л + клоквинтоцет-мексил (антидот), 27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Плюс, эмульсия концентраты феноксапроп-п-этил, 100 г/л + клоквинтоцет-мексил (антидот), 27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эмульсия концентраты феноксапроп-п-этил, 100 г/л + клоквинтоцет-мексил (антидот), 30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 диспергирленген түйіршіктер флорасулам, 200 г/кг + трибенурон-метил, 410 г/кг + тифенсульфурон-метил, 140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 флорасулам, 5 г/л + флуроксипир, 50 г/л + 2,4-Д кислоты в виде сложного эфира, 410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 флуазифоп-п-бутил, 150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сулы диспергирленген түйіршіктер флукарбазон, 700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 флуроксипир, 333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эмульсия концентраты флуроксипир, 333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 флуроксипир, 333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 флуроксипир, 350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майлы дисперсия форамсульфурон, 31,5 г/л + йодосульфурон-метил-натрий, 1,0 г/л + тиенкарбазон-метил, 10 г/л + ципросульфамид (антидот), 15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 хизалофоп-п-тефурил, 120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 хизалофоп-п-тефурил, 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эмульсия концентраты хизалофоп-п-тефурил, 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эмульсия концентраты хизалофоп-п-тефурил, 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эмульсия концентраты хизалофоп-п-тефурил, 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 хизалофоп-п-тефурил, 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эмульсия концентраты хизалофоп-п-тефурил, 40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 хизалофоп-п-этил, 125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эмульсия концентраты хизалофоп-п-этил, 250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 хизалофоп-п-этил, 50 г/л + имазамокс, 38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 хизалофоп-п-этил, 60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суспензия концентраты хлоридазон, 520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эмульсия концентраты хлорсульфурон + малолетучие эфиры 2,4-Д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 диспергирленген түйіршіктер хлорсульфурон, 333, 75 г/кг + метсульфурон-метил, 333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эмульсия концентраты циклоксидим, 100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 диспергирленген түйіршіктер этаметсульфурон-метил, 750 г/кг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 этофумезат, 110 г/л + фенмедифам, 90 г/л + десмедифам, 70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эмульсия концентраты этофумезат, 110 г/л + фенмедифам, 90 г/л + десмедифам, 70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 этофумезат, 112 г/л + фенмедифам, 91 г/л + десмедифам, 71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 этофумезат, 112 г/л + фенмедифам, 91 г/л + десмедифам, 71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майлы эмульсия концентраты этофумезат, 126 г/л + фенмедифам, 63 г/л + десмедифам, 21 г/л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қосарлы мақсаттағы мемлекеттік тіркемесі бар және гербицид және десикант ретінде пайдаланылатын препараттар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препаратты тіркеу мерзімі 21.10.2019 жылға дейін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