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a978" w14:textId="c09a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Карантиндік режимді енгізе отырып, карантинді аймақты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2019 жылғы 20 мамырдағы № 196 қаулысы. Ақтөбе облысының Әділет департаментінде 2019 жылғы 22 мамырда № 6175 болып тіркелді. Күші жойылды - Ақтөбе облысы әкімдігінің 2020 жылғы 23 сәуірдегі № 174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әкімдігінің 23.04.2020 № 174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1999 жылғы 11 ақпандағы "Өсімдіктер карантині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Агроөнеркәсіптік кешендегі мемлекеттік инспекция комитетінің Ақтөбе облыстық аумақтық инспекциясының 2019 жылғы 8 сәуірдегі № 06-03/49 ұсынысы негізінде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шаруашылық жүргізуші субъектілер аумағында жатаған укекіресі бойынша карантин режимін енгізе отырып, карантинді аймақ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жатаған укекіре ошақтарын анықтау, оқшаулау және жою бойынша шұғыл шаралар жүргізу жөніндегі іс- шаралар бекітілсін.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Белгіленген карантинді аймақтар жойылып және Ақтөбе облысы әкімдігінің 2018 жылғы 23 сәуірдегі № 192 "Карантиндік режимді енгізе отырып, карантинді аймақты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5916 тіркелген, 2018 жылғы 10 мамырда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Ауыл шаруашылығы министрлігінің Агроөнеркәсіптік кешеніндегі мемлекеттік инспекция комитетінің Ақтөбе облыстық аумақтық инспекциясына осы қаулыдан туындайтын шараларды қабылдау ұсынылсын.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"Ақтөбе облысының ауыл шаруашылығы басқармасы"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электрондық түрдегі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облысы әкімдігінің интернет-ресурсына орналастыруды қамтамасыз етсін.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жетекшілік ететін Ақтөбе облысы әкімінің орынбасарына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2019 жылғы 20 мамырдағы № 196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Жатаған укекіресі бойынша карантиндік режимді енгізе отырып карантинді аймақ белгіленетін шаруашылық жүргізуші субъектілері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1804"/>
        <w:gridCol w:w="1026"/>
        <w:gridCol w:w="4489"/>
        <w:gridCol w:w="3260"/>
      </w:tblGrid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 аймақ белгіленетін алқаптар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 алаңы, гектар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арналған алаңы,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"Астық" жауапкершілігі шектеулі серіктестігі 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"Әсем-Наз" өндірістік кооперативі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Әйке ауылдық округі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163,6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"Шыңғыс"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"Дәулет"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"Ақгүл"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"Псков" жауапкершілігі шектеулі серіктестігі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"Псков-А" жауапкершілігі шектеулі серіктестігі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4083,5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"Жамбыл-С" жауапкершілігі шектеулі серіктестігі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"Ай-ауылым" жауапкершілігі шектеулі серіктестігі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"Талмұринд"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Ярослав-А" жауапкершілігі шектеулі серіктестігі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ауылдық округі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17911,3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142,2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"Жаннұр"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"Щербаков" жауапкершілігі шектеулі серіктестігі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"Бұлақ-Агро" жауапкершілігі шектеулі серіктестігі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"Бұлақ"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"Еңбек-Агро" жауапкершілігі шектеулі серіктестігі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"Любаша"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"Комсомол" жауапкершілігі шектеулі серіктестігі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"Рассвет"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"Ақмарал"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"Құлтас"шаруа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"Аппаз"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"Қараша"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"Теренсай"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"Ақ-тілек"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 ауылдық округі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ауылдық округі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4504,3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"Алтынсарин" жауапкершілігі шектеулі серіктестігі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"Нұрлыбек" шаруа қожалығы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-Сұлукөл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Қарабұтақ - Ярослав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 бойынша барлығы: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44946,1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549,4</w:t>
            </w:r>
          </w:p>
        </w:tc>
      </w:tr>
      <w:tr>
        <w:trPr>
          <w:trHeight w:val="30" w:hRule="atLeast"/>
        </w:trPr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шаруашылық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44900,2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1862"/>
        <w:gridCol w:w="1057"/>
        <w:gridCol w:w="4174"/>
        <w:gridCol w:w="36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Бесқоспа ауылдық округі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"Барс"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"Рамазан" жауапкершілігі шектеулі серіктестігі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ауылдық округі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"Аккорд"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"Рассвет"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"Ним"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"Вадим"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"Патимат"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Аманбай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Қарақобда ауылдық округі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"Ад-Ал"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"Бекет"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"Восток"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"Шәріп"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"А-Руслан"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"Эльвира"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"Мусагун"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"Қарақұдық" агроөндірістік коперативі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Маржанбұлақ ауылдық округі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"Шолпан" өндірістік кооперативі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"Жолөткен" шаруа қожалығы 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"Асеке"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"Светлана"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"Маржанбұлақ" жауапкершілігі шектеулі серіктестігі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"Камел"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"Флора" жауапкершілігі шектеулі серіктестігі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Сарықобда ауылдық округі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"Ақ-Агро" агроөндірістік коператив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"Нариман" жауапкершілігі шектеулі серіктестігі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ауылдық округі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333,2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"Алғабас-Батпақты"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–Ескендір"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"Ержан"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"Арай-М"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Үшқұдық ауылдық округі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"Петровка-1"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"Өте-Мұр-АС"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"Төре-К"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"Энергия"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4216,1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"Фирма-Иран" жауапкершілігі шектеулі серіктестігі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"Реймқұл"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"Каир-А"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"Зеріп" шаруа қожалығы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АлғаҮшқұдұқ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Жерұйық - Қарабұлақ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Қандыағаш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Ақтөбе- Болгарка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- Тоқмансай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 бойынша барлығы: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26292,3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3295,3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шаруашылық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ауылдық округі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жерлері: жол бойы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 бойынша барлығы: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Қарғалы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3529"/>
        <w:gridCol w:w="1998"/>
        <w:gridCol w:w="3210"/>
        <w:gridCol w:w="23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Әлімбет ауылдық округі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"Саха" жауапкершілігі шектеулі серіктестігі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жерлері:ауыл іші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Ащелісай ауылдық округі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2444.82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"DZHAN +" жауапкершілігі шектеулі серіктестігі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жерлері;ауыл іші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ауылдық округі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"Табыс"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жерлері:ауыл іші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Велиховка ауылдық округі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"Ақ-Жайық" жауапкершілігі шектеулі серіктестігі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"Рождественка"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"Велиховка" жауапкершілігі шектеулі серіктестік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 ауылдық округі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7404,2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"Жарық"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жер"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"Пацаев" жауапкершілігі шектеулі серіктестігі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"Интер-Агро" жауапкершілігі шектеулі серіктестігі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жерлері: ауыл іші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Кемпірсай ауылдық округі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"Кудря"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жерлері: ауыл іші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Қосестек ауылдық округі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6532,5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"Алтын–Дала"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"Қос-Истек"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"Нива"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"Тамерлан"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"Қуаныш"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"Қос-Истек Агро" жауапкершілігі шектеулі серіктестігі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"Сапар"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жерлері: ауыл іші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"Қайрақты" жауапкершілігі шектеулі серіктестігі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"Әнуар"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шаруа қожалығы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бойынша барлығы: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27319,5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622,3</w:t>
            </w:r>
          </w:p>
        </w:tc>
      </w:tr>
      <w:tr>
        <w:trPr>
          <w:trHeight w:val="30" w:hRule="atLeast"/>
        </w:trPr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шаруашылық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Қобда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2679"/>
        <w:gridCol w:w="1516"/>
        <w:gridCol w:w="3810"/>
        <w:gridCol w:w="32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ауылдық округі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"30 лет Казахстана" жауапкершілігі шектеулі серіктестігі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"Қанат-2" шаруа қожалығы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Өтек ауылдық округі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"Жеңіс-2" шаруа қожалығы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Құрманов атындағы ауылдық округі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- Ойыл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 бойынша барлығы: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1301,6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401,6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шаруашылық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Мәртөк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1953"/>
        <w:gridCol w:w="1109"/>
        <w:gridCol w:w="4379"/>
        <w:gridCol w:w="31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ауылдық округі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"Ерсұлтан"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"Светлана"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"Салтанат"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"Дәулет-1"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"Сержан"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"Достық-1"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"Ақбар"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Байторасай ауылдық округі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"Шынар"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"Родник"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"Ақжан"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"Диар Ата" жауапкершілігі шектеулі серіктестігі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"МәртөкАгросервис" жауапкершілігі шектеулі серіктестігі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"Мечта"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"Рубин-5"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 ауылдық округі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"Жездібай"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"Болашақ-Березовка"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"Коквест"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 ауылдық округі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жер қоры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Қарашай ауылдық округі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Қараторғай ауылдық округі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ауылдық округі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"Жансерік"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"Дәулен"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 ауылдық округі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"Горноводское"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"Жазит"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"Луч" жауапкершілігі шектеулі серіктестігі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Құрмансай ауылдық округі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"Горноводское"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 ауылдық округі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"Рахмет"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"Арыстанғали"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"Санжар и К"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"Саби"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"Чосон" шаруа қожалығы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- Родников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- Қарашай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- Қазан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Мәртөк ауданы бойынша барлығы: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24579,6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675,1</w:t>
            </w:r>
          </w:p>
        </w:tc>
      </w:tr>
      <w:tr>
        <w:trPr>
          <w:trHeight w:val="30" w:hRule="atLeast"/>
        </w:trPr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шаруашылық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24422,5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жер қоры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Мұғалжар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023"/>
        <w:gridCol w:w="1143"/>
        <w:gridCol w:w="4212"/>
        <w:gridCol w:w="33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"Арыс" шаруа қожалығы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 шаруа қожалығы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"Жарасқан" шаруа қожалығы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қалалық округі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жерлері: ауыл іші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 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- Еңбек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- Жұрын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Ақкемер – Қандыағаш 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– Талдысай 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 бойынша барлығы: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шаруашылық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жер қоры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Хромтау ауданы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910"/>
        <w:gridCol w:w="1093"/>
        <w:gridCol w:w="4194"/>
        <w:gridCol w:w="36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"Айнур" шаруа қожалығы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"Нурлан" шаруа қожалығы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шаруа қожалығы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"Наурыз" шаруа қожалығы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"Жеңіс" шаруа қожалығы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"Жантізер" шаруа қожалығы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 ауылдық округі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"Елім Табантал" жауапкершілігі шектеулі серіктестігі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 Агро" жауапкершілігі шектеулі серіктестігі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"Асель" шаруа қожалығы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ауылдық округі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"Қайнар" шаруа қожалығы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"Дихан" шаруа қожалығы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Құдықсай ауылдық округі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"Актюбинский мясной кластер" жауапкершілігі шектеулі серіктестігі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"Асан" шаруа қожалығы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ауылдық округі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"Көктас Ақтөбе" акционерлік қоғамы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ауылдық округі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"АкТеп" жауапкершілігі шектеулі серіктестігі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ауылдық округі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"Бөкейхан" шаруа қожалығы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"АКБ и К" жауапкершілігі шектеулі серіктестігі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Дән и К" жауапкершілігі шектеулі серіктестігі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"Мечта" шаруа қожалығы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"Бақыт" шаруа қожалығы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 ауылдық округі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қалалық округі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іші 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- Шымкет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Құдықсай - Қопа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 бекеті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 бойынша барлығы: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26858,02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1542,02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шаруашылық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жер қоры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қалалық округі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"Мәйірбек" шаруа қожалығы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 бойынша барлығы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шаруашылық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жер қоры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қаласы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2138"/>
        <w:gridCol w:w="4992"/>
        <w:gridCol w:w="39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ауданы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2588,6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"Анисан" шаруа қожалығы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1331,6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"Данияр" шаруа қожалығы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"Шаруа" шаруа қожалығы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"Балық" шаруа қожалығы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"Нан" шаруа қожалығы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ауданы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"Ғалымжан ауылы" шаруа қожалығы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"Максим" шаруа қожалығы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 бойынша барлығы: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2598,5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397,2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шаруашылық 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жер қоры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бойынша барлығы 156 шаруашылық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153425,2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5995,9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басқа жерлері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260,88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 облыс бойынша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155799,62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7697,95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Дала арамсояумен залалданған тас жолдарға карантиндік режимді енгізе отырып карантинді аймақ белгіленетін тас жолдардың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3295"/>
        <w:gridCol w:w="3722"/>
        <w:gridCol w:w="3723"/>
      </w:tblGrid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 аймақ белгіленетін алқаптар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 алаңы, гектар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арналған алаңы, гектар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Әйтекеби ауданы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Әйтекеби- Әйке тас жолы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– Қарақұдұқ тас жолы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Бадамша- Рожденственка тас жолы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Естек-Әлімбет тас жолы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Ақкемер-Еңбек тас жолы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Қызанақ күйесімен залалданған жерлерге карантиндік режимді енгізе отырып карантинді аймақ белгіленетін шаруашылық жүргізуші субъектілері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5256"/>
        <w:gridCol w:w="2766"/>
        <w:gridCol w:w="2767"/>
      </w:tblGrid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 аймақ белгіленетін алқаптар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 алаңы, гектар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арналған алаңы, гектар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қаласы, Алматы ауданы Нокин ауылы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"Жаңақоныс" шаруа қожалығы (жылыжай)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 Көктем" жауапкершілігі шектеулі серіктестігі (жылыжай)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"Алманов" шаруа қожалығы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"Бексұлтан" шаруа қожалығы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Нокин ауыл іші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2019 жылғы 20 мамырдағы № 196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Жатаған укекіре ошақтарын анықтау, оқшаулау және жою бойынша шұғыл шаралар жүргізу жөніндегі іс-шаралар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2474"/>
        <w:gridCol w:w="551"/>
        <w:gridCol w:w="2052"/>
        <w:gridCol w:w="3728"/>
        <w:gridCol w:w="2849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атауы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Орындаушылар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Орындалуына жауаптылар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Ұйымдастыру- алдын алу іс-шаралары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укекірені анықтау үшін алқаптарды зерттеу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фитосанитарлық диагностика және болжамдар әдістемелік орталығы" ММ Ақтөбе филиалы, ауыл шаруашылығы құрылымдарының агромамандары және зерттеушілері (келісім бойынша).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тұқым шашуына жол берместен өңделмейтін жерлердегі арамшөптерді жою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Өсіп-өну кезеңінде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әкімдері, ауылшаруашылығы құрылымдары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материалдарды тазарту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кезеңінде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"Қазагрэкс" АҚ АФ тұқымдық материалдарын тексеру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кезеңінде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"Қазагрэкс" АҚ Ақтөбе филиалы, ауылшаруашылығы құрылымдары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Карантиндік іс-шаралар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Қолданысқа ұсынылмайды: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укеріремен ластанған тұқымды егу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 кезіңінде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укекіремен ластанған жерлерді тұқым алу үшін пайдалану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 жинау кезеңінде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укекіренің тұқымдарымен ластанған астықты таза ластанбаған астық партиясымен бір қоймада сақтау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кезеңінде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укекіремен ластанған өнімдерді (астық,сабан және т.б) шаруашылықтан тыс рұқсат құжаттарсыз сату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мөлшері 1 мм асатын укекіре дәні бар бөліктерін бұқтырмай немесе жармастан мал азығына пайдалану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шірімеген көңді егіс алқабына шығару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Агротехникалық іс-шаралар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Арамшөптің тамыр жүйесін жою әлсірету мақсатында топырақты әдістемелік нұсқамаға сәйкес өңдеу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Химиялық іс-шаралар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жүргізуші субьектілер қаржысы есебінен тиісті гербицидтерді сатып алу және алып келу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Сәуір-мамыр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құрылымдары, "Фитосанитария" Республикалық мемлекеттік кәсіпорыны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укекіре ошақтарын өңдеу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Маусым-шілде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облыстық аумақтық инспекциясына хабарлама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құрылымдары, "Фитосанитария" Республикалық мемлекеттік кәсіпорыны (келісім бойынша)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министрілігі Агроөнеркәсіптік кешендегі мемлекеттік инспекция комитетінің қалалық, аудандық аумақтық инспекциялары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