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70df" w14:textId="ed87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Ақтөбе облысында балық өсіру шаруашылығын дамытуды мемлекеттік қолдау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24 мамырдағы № 204 қаулысы. Ақтөбе облысының Әділет департаментінде 2019 жылғы 29 мамырда № 6205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- Қазақстан Республикасының Ауыл шаруашылығы министрінің 2018 жылғы 4 қазандағы № 408 "Акваөсіру (балық өсіру шаруашылығы) өнімділігін және өнім сапасын арттыруды субсидиялау қағидаларын бекіту туралы" нормативтік құқықтық актілерді мемлекеттік тіркеу Тізілімінде № 17583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бойынша 2019 жылға акваөсіру (балық өсіру шаруашылығы) өнімділігін және өнім сапасын арттыруды субсидиялау көлемдері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Ақтөбе облысы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24 мамырдағы № 204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2019 жылға акваөсіру (балық өсіру шаруашылығы) өнімділігін және өнім сапасын арттыруды субсидиялау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реттік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өнімдерінің түрлері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жоспарланған өнім көлемі, кг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өнімдерінің 1 кг өндірісіне азық шығындарына берілетін субсидиялардың бекітілген нормативі, кг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норматив бойынша жалпы азық шығыны, кг (3 бағана х 4 бағана)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өнімге шығындар есебінен балықтар азығына берілетін субсидиялардың бекітілген сомасы,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Акваөсірудің (балық өсіру шаруашылығы) өзіндік құнын арзандату үшін жоспарланған субсидиялардың көлемі, теңге (5 бағана х 6 бағана)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және оның буданы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және оның буданы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20 428,57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23 428,57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