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d5819" w14:textId="a9d58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2017 жылғы 1 ақпандағы № 16 "Ақтөбе облысында есептеу аспаптары жоқ тұтынушылар үшін газбен жабдықтау, электрмен жабдықтау, сумен жабдықтау, су бұру және жылумен жабдықтау жөніндегі коммуналдық көрсетілетін қызметтерді тұтыну нормаларын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2019 жылғы 5 маусымдағы № 221 қаулысы. Ақтөбе облысының Әділет департаментінде 2019 жылғы 7 маусымда № 6240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34) тармақшасына, Қазақстан Республикасының 2016 жылғы 6 сәуірдегі "Құқықтық актілер туралы" Заңының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облысы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әкімдігінің 2017 жылғы 1 ақпандағы № 16 "Ақтөбе облысында есептеу аспаптары жоқ тұтынушылар үшін газбен жабдықтау, электрмен жабдықтау, сумен жабдықтау, су бұру және жылумен жабдықтау жөніндегі коммуналдық көрсетілетін қызметтерді тұтыну нормаларын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5285 тіркелген, 2017 жылғы 24 наурызда Қазақстан Республикасы нормативтік құқықтық актілерінің эталондық бақылау банкінде жарияланған) мынадай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Ақтөбе облысында есептеу аспаптары жоқ тұтынушылар үшін газбен жабдықтау жөніндегі коммуналдық көрсетілетін қызметті тұтыну нормаларында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 мынадай редакцияда жазылсын: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"Ескертпе: Тауарлық газды тұтыну нормалары Қазақстан Республикасы Энергетика министрінің 2018 жылғы 18 қыркүйектегі № 377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Қазақстан Республикасының Әділет министрлігінде 2018 жылғы 3 қазанда № 17472 болып тіркелген, </w:t>
      </w:r>
      <w:r>
        <w:rPr>
          <w:rFonts w:ascii="Times New Roman"/>
          <w:b w:val="false"/>
          <w:i w:val="false"/>
          <w:color w:val="000000"/>
          <w:sz w:val="28"/>
        </w:rPr>
        <w:t>Тауарлық және сұйытылған мұнай газын тұтыну нормаларын есептеу мен бекіту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есептелген.".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энергетика және тұрғын-үй коммуналдық шаруашылығы басқармасы" мемлекеттік мекемесі заңнамада белгіленген тәртіппен: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Қазақстан Республикасы нормативтік құқықтық актілерінің эталондық бақылау банкінде электрондық түрде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 Ақтөбе облысы әкімдігінің интернет-ресурсында орналастыруды қамтамасыз етсін.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Ақтөбе облысы әкімінің орынбасарына жүктелсін.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Оразалин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