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cf57f" w14:textId="2bcf5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әкімдігінің 2015 жылғы 9 қарашадағы № 416 "Ақтөбе облысының құрылыс басқармасы" мемлекеттік мекемесі мен "Ақтөбе облысының сәулет және қала құрылысы басқармасы" мемлекеттік мекемесін қайта құру туралы"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әкімдігінің 2019 жылғы 5 маусымдағы № 220 қаулысы. Ақтөбе облысының Әділет департаментінде 2019 жылғы 10 маусымда № 6247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ҚАУЛЫ ЕТЕДІ: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әкімдігінің 2015 жылғы 9 қарашадағы № 416 "Ақтөбе облысының құрылыс басқармасы" мемлекеттік мекемесі мен "Ақтөбе облысының сәулет және қала құрылысы басқармасы" мемлекеттік мекемесін қайта құру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4639 тіркелген, Қазақстан Республикасы нормативтік құқықтық актілерінің "Әділет" ақпараттық-құқықтық жүйесінде 2015 жылғы 25 желтоқсанда жарияланған) мынадай өзгеріс енгізілсін: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2011 жылғы 1 наурыздағы "Мемлекеттік мүлік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Ақтөбе облысы әкімдігі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облысының құрылыс, сәулет және қала құрылысы басқармасы" мемлекеттік мекемесі заңнамада белгіленген тәртіппен: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Қазақстан Республикасы нормативтік құқық актілерінің электрондық түрдегі эталондық бақылау банкінде ресми жариялауға жіберуді қамтамасыз етсін.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жетекшілік ететін Ақтөбе облысы әкімінің орынбасарына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оның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Оразалин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