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3626" w14:textId="9213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2018 жылғы 5 ақпандағы № 57 "Облыстық және аудандық маңызы бар жалпыға ортақ пайдаланылатын автомобиль жолдарының жолға бөлінген белдеуінде сыртқы (көрнекі) жарнаманы орналастыру тәртібін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20 маусымдағы № 242 қаулысы. Ақтөбе облысының Әділет департаментінде 2019 жылғы 25 маусымда № 6263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2018 жылғы 5 ақпандағы № 57 "Облыстық және аудандық маңызы бар жалпыға ортақ пайдаланылатын автомобиль жолдарының жолға бөлінген белдеуінде сыртқы (көрнекі) жарнаманы орналастыру тәртібін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5893 тіркелген, 2018 жылғы 6 сәуірде Қазақстан Республикасының нормативтік құқықтық актілердің электрондық түрдегі эталондық бақылау банкіде жарияланған)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жолаушылар көлігі және автомобиль жолдары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