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5739" w14:textId="d455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2012 жылғы 3 қыркүйектегі № 315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18 шілдедегі № 273 қаулысы. Ақтөбе облысының Әділет департаментінде 2019 жылғы 19 шілдеде № 6281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2012 жылғы 3 қыркүйектегі № 315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3413 тіркелген, 2012 жылғы 18 қыркүйекте № 118 "Ақтөбе" және "Актюбинский вестник" газеттерінде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дін істері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оның ресми жарияланғаннан кейін Ақтөбе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18 шілдедегі № 273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2012 жылғы 03 қыркүйек № 315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688"/>
        <w:gridCol w:w="5988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мекенжайы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"Нұрдаулет"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46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 бизнес орталығы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87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"Планета знаний" дүкені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79 үй, № 1 пәтер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"Электрон" дүкені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32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"Жилгородской" базары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 7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базары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Қалдаяқов көшесі, № 26 а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"Нектар"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мөлтек ауданы, Н. Шәйкенов көшесі, № 86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"Иконы" дүкені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№ 18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"Мұхамедқазы Хазірет Меңдіқұлұлы" мешіті жанындағы сауда нүктесі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қаласы, А. Байтұрсынов көшесі № 23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қаласы, М. Әуезов көшесі, № 1 үй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М. Әуезов көшесі, № 1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ауылы, Барақ батыр көшесі, № 38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қаласы, Б. Момышұлы көшесі, № 25 үй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қаласы, Б. Момышұлы көшесі, № 25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"Досжан ишан" мешіті жанындағы "Мұсылман тауарлары" сауда нүктесі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ауылы, Н. Байғанин көшесі, № 27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"Сказка" дүкені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С. Сейфуллин көшесі, № 8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"Сұңқар"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Әйтеке би көшесі, № 6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