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1e6b2" w14:textId="b51e6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Жоғары және жоғары оқу орнынан кейінгі білімі бар кадрларды даярлауға 2019-2020 оқу жылына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2019 жылғы 24 шілдедегі № 281 қаулысы. Ақтөбе облысының Әділет департаментінде 2019 жылғы 25 шілдеде № 6295 болып тіркелді.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Ақтөбе облысы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жоғары және жоғары оқу орнынан кейінгі білімі бар кадрларды даярлауға 2019-2020 оқу жылына арналған мемлекеттік білім беру тапсырысы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білім басқармасы"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Қазақстан Республикасы нормативтік құқықтық актілерінің электронды түрдегі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ресми жарияланғаннан кейін Ақтөбе облысы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облысы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 әкімінің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"____" 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"24"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281 қаулысына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және жоғары оқу орнынан кейінгі білімі бар кадрларды даярлауға 2019-2020 оқу жылына арналған мемлекеттік білім беру тапсырысы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– жаңа редакцияда Ақтөбе облысы әкімдігінің 18.09.2019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2302"/>
        <w:gridCol w:w="2963"/>
        <w:gridCol w:w="3527"/>
        <w:gridCol w:w="1499"/>
        <w:gridCol w:w="1499"/>
      </w:tblGrid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атауы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білім берудің даярлау бағытының коды және атауы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2019-2020 оқу жылына бөлінетін мемлекеттік тапсырыс көлемі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жылында 1 студентті оқытуға жұмсалатын орташа шығын (мың теңге)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жоғары білім беру ұйымдарында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жоғары білім беру ұйымдарында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6В09 Ветеринария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6В091 Ветеринария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349,4</w:t>
            </w:r>
          </w:p>
        </w:tc>
      </w:tr>
      <w:tr>
        <w:trPr>
          <w:trHeight w:val="30" w:hRule="atLeast"/>
        </w:trPr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 Өнер және гуманитарлық ғылымдар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6В021 Өнер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6B022 Гуманитарлық ғылымдар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Инженерлік, өңдеу және құрылыс салалары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6B073 Сәулет және құрылыс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 Ауыл шаруашылығы және биоресурстар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6B081 Өсімдік шаруашылығы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6B082 Мал шаруашылығы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6В085 Жерге орналастыру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Педагогикалық ғылымдар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Жалпы дамудың пәндік мамандандырылған мұғалімдерін даярлау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Жаратылыстану пәндері бойынша мұғалімдер даярлау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Пәндік мамандандырылмаған мұғалімдерді даярлау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6В10 Денсаулық сақтау және әлеуметтік қамсыздандыру (медицина)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6B101 Денсаулық сақтау және әлеуметтік қамсыздандыру (медицина)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 Денсаулық сақтау (медицина)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815,5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"____" 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"24"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281 қаулысына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және жоғары оқу орнынан кейінгі білімі бар кадрларды даярлауға 2019-2020 оқу жылына арналған мемлекеттік  білім беру тапсырысы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 қосымша – жаңа редакцияда Ақтөбе облысы әкімдігінің 18.09.2019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686"/>
        <w:gridCol w:w="12407"/>
        <w:gridCol w:w="1264"/>
        <w:gridCol w:w="708"/>
      </w:tblGrid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атауы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білім берудің даярлау бағытының коды және атауы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2019-2020 оқу жылына бөлінетін мемлекеттік тапсырыс көлемі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жылында  1 студентті оқытуға жұмсалатын орташа шығын (мың теңге)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Педагогикалық ғылымдар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6В011 Педагогика және психология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6В012 Мектепке дейінгі тәрбиелеу және оқыту педагогикасы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Пәндік мамандандырылмаған мұғалімдерді дайындау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Жалпы дамудың пәндік мамандандырылған мұғалімдерін даярлау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Жаратылыстану пәндері бойынша мұғалімдер даярлау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Тілдер және әдебиет бойынша мұғалімдерді даярлау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6В018 Әлеуметтік педагогика және өзін-өзі мамандарын даярлау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6В019 Арнайы педагогика мамандарын даярлау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 Ақпараттық- коммуникациялық технологиялар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6В061 Ақпараттық- коммуникациялық технологиялар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6B062 Телекоммуникациялар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Инженерлік, өңдеу және құрылыс салалары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6B071 Инженерия және инженерлік іс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6B072 Өндірістік және өңдеу салалары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6B073 Сәулет және құрылыс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6B075 Стандарттау, сертификаттау және метрология (салалар бойынша)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 Ауыл шаруашылығы және биоресурстар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6B081 Агрономия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6B082 Мал шаруашылығы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6B083 Орман шаруашылығы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6B085 Жерге орналастыру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1257"/>
              <w:gridCol w:w="1043"/>
            </w:tblGrid>
            <w:tr>
              <w:trPr>
                <w:trHeight w:val="30" w:hRule="atLeast"/>
              </w:trPr>
              <w:tc>
                <w:tcPr>
                  <w:tcW w:w="112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6B086  Су ресурстары және суды пайдалану</w:t>
                  </w:r>
                </w:p>
              </w:tc>
              <w:tc>
                <w:tcPr>
                  <w:tcW w:w="104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