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4e6b" w14:textId="e044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облыстық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2019 жылғы 11 желтоқсандағы № 473 шешімі. Ақтөбе облысының Әділет департаментінде 2019 жылғы 19 желтоқсанда № 6565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жылғы 4 желтоқсандағы "2020-2022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облыстық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223 878 270,9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27 877 326,6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2 893 562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155 500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192 951 882,3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232 433 663,3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29 442 901,5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40 750 870,7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11 307 969,2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- 37 998 293,9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37 998 293,9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46 034 895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10 052 707,1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2 016 106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облыстық мәслихатының 11.12.2020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бөлінген салықтардан түскен жалпы соманы бөлу аудандардың және Ақтөбе қаласының бюджеттеріне мынадай мөлшерде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төлем көзінде кірістерге салынатын жеке табыс салығы бойынша: Ақтөбе қаласы бойынша – 35 пайыз, Байғанин, Мұғалжар аудандарына – 50 пайыздан, Хромтау ауданына – 60 пайыз және Әйтеке би, Алға, Ырғыз, Қарғалы, Мәртөк, Темір, Ойыл, Қобда, Шалқар аудандарына 100 пайыздан;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бойынша: Ақтөбе қаласы бойынша - 35 пайыз, Байғанин, Мұғалжар аудандарына – 50 пайыздан, Хромтау ауданына - 60 пайыз және Әйтеке би, Алға, Ырғыз, Қарғалы, Мәртөк, Темір, Ойыл, Қобда, Шалқар аудандарына 100 пайыздан;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бойынша Ақтөбе қаласы бойынша – 100 пайыз, Байғанин, Мұғалжар аудандарына – 50 пайыздан, Хромтау ауданына – 60 пайыз және Әйтеке би, Алға, Ырғыз, Қарғалы, Мәртөк, Темір, Ойыл, Қобда, Шалқар аудандарына 100 пайыздан;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көзінде салық салынбайтын кірістерге жеке табыс салығы бойынша, төлем көзінен салық салынбайтын шетелдік азаматтар табыстарынан ұсталатын жеке табыс салығы бойынша түсімдер Ақтөбе қаласы және аудандар бюджеттеріне толығымен есептеледі.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облыстық бюджетте облыстық бюджетке Мұғалжар ауданы бюджетінен бюджеттік алып қоюлардың көлемі 1 447 000 мың теңге сомасында көзделсін.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Президентінің 2020 жылғы 8 сәуірдегі "2020 жылға арналған нақтыланған республикалық бюджет туралы" Жарлығының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назарға және басшылыққа алынсын: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және басқа да төлемдерді қолдану үшін айлық есептік көрсеткіш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31 183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және басқа да төлемдерді қолдану үшін айлық есептік көрсеткіш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32 668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Ақтөбе облыстық мәслихатының 05.06.2020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жылғы 1 қаңтардан бастап әскери қызметшілерге (мерзiмдi қызметтегі әскери қызметшілерден басқа) және арнаулы мемлекеттік және құқық қорғау органдарының, мемлекеттік фельдъегерлік қызметтің қызметкерлеріне тұрғынжайды күтіп-ұстауға және коммуналдық қызметтерге ақы төлеуге ақшалай өтемақының айлық мөлшерi 3 739 теңге сомасында белгіленгені назарға және басшылыққа алынсын.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республикалық бюджеттен облыстық бюджетке берілетін субвенция 108 477 102 мың теңге сомасында көзделді.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облыстық бюджетте облыстық бюджеттен аудандық бюджеттерге берілетін субвенциялар көлемі 39 304 000 мың теңге сомасында көзделсін, 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– 4 168 000мың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– 4 609 000мың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Байғанин – 922 000мың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Ырғыз – 3 717 000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– 3 074 000мың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Мәртөк – 4 780 000мың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– 3 036 000мың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– 3 865 000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Қобда – 4 138 000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Хромтау – 639 000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– 6 356 000 мың теңге.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облыстық бюджетте республикалық бюджеттен ағымдағы нысаналы трансферттер түскені ескерілсін: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инвестициялық салымдар кезінде агроөнеркәсіптік кешен субъектісі шеккен шығыстардың бір бөлігін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шаруашылығы жануарларын, техниканы және технологиялық жабдықты сатып алуға кредит беру, сондай-ақ лизинг кезінде сыйақы мөлшерлемесін субсидиялауға;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алынып тасталды - Ақтөбе облыстық мәслихатының 11.12.2020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субсидиялауға;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5-1) алынып тасталды - Ақтөбе облыстық мәслихатының 11.12.2020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асыл тұқымды мал шаруашылығын дамытуды, мал шаруашылығы өнімінің сапасы мен өнімділігін арттыруды субсидиялауға;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5-3) тұқым шаруашылығын дамытуды субсидиялауға;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5-4) төтенше жағдай кезеңінде қоғамдық тәртіпті сақтауды күшейтілген режимде қамтамасыз еткен ішкі істер органдардың қызметкерлеріне сыйлықақы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5-5) COVID-19 коронавирустық инфекциясының таралуына байланысты қызмет атқарудың ерекше режимі кезеңіндегі жұмысы үшін ішкі істер органдарының қызметкерлеріне сыйлықақы төлеуге;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алынып тасталды - Ақтөбе облыстық мәслихатының 05.06.2020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мемлекеттік атаулы әлеуметтік көмек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арнаулы әлеуметтік қызметтер көрсету стандарттарын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үкіметтік емес ұйымдарда мемлекеттік әлеуметтік тапсырысты орналастыруға;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Қазақстан Республикасында мүгедектердің құқықтарын қамтамасыз ету және өмір сүру сапасын жақсартуға;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кохлеарлық импланттарға сөйлеу процессорларын ауыстыру және теңшеу жөніндегі көрсетілетін қызметтерге;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мүгедектерді жұмысқа орналастыру үшін арнайы жұмыс орындарын құруға жұмыс берушінің шығындарын субсидиялауға;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еңбек нарығын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мемлекеттік халықты әлеуметтік қорғау ұйымдарында арнаулы әлеуметтік қызмет көрсететін қызметкерлердің жалақысына қосымша ақы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мектепке дейінгі мемлекеттік білім беру ұйымдары педагогтерінің еңбекақысын ұлғайтуға;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16) алынып тасталды - Ақтөбе облыстық мәслихатының 11.12.2020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орта білім беру ұйымдарын жан басына шаққандағы қаржыландыруды сынақтан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мемлекеттік орта білім беру ұйымдары педагогтарының еңбекақысын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мемлекеттік орта білім беру ұйымдарының педагогтеріне біліктілік санаты үшін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"Жас маман" жобасы шеңберінде колледждер үшін құрал-жабдықтар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мемлекеттік техникалық және кәсіптік, орта білімнен кейінгі білім беру ұйымдары педагогтарының еңбекақысын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мемлекеттік техникалық және кәсіптік, орта білімнен кейінгі білім беру ұйымдарының педагогтеріне біліктілік санаты үшін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көпбалалы және аз қамтылған отбасылардың балалары үшін жоғары білімі бар мамандары даярлауға мемлекеттік білім беру тапсырысын орналастыруға;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23-1) техникалық және кәсіптік білім беру ұйымдарында білім алушыларға мемлекеттік стипендияның мөлшерін ұлғайтуға және шығыстардың осы бағыты бойынша жергілікті бюджеттердің қаражаты есебінен төленген сомаларды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медициналық ұйымның сот шешімі негізінде жүзеге асырылатын жыныстық құмарлықты төмендетуге арналған іс-шараларды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қаржы лизингі шарттарында сатып алынған санитариялық көлік бойынша лизинг төлемдерін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вакциналарды және басқа да иммундық-биологиялық препараттарды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саламатты өмір салтын насихаттауға;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ЖИТС профилактикасы және оған қарсы күрес жөніндегі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28-1) техникалық және кәсіптік, орта білімнен кейінгі білім беру ұйымдарында білім алушыларға мемлекеттік стипендия мөлшерін ұлғайтуға және шығыстардың осы бағыты бойынша жергілікті бюджет қаражаты есебінен төленген сомаларды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28-2) жергілікті атқарушы органдардың денсаулық сақтау саласындағы ұйымдары қызметкерлерінің еңбекақысын арттыруға;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29-1) дене шынықтыру және спорт саласындағы мемлекеттік орта және қосымша білім беру ұйымдары педагогтерінің еңбегіне ақы төлеуді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"Ауыл-Ел бесігі" жобасы шеңберінде ауылдық елді мекендерде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31-1) "Бизнестің жол картасы-2025"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31-2) Қазақстан Республикасында төтенше жағдай режимінде коммуналдық қызметтерге ақы төлеу бойынша халықтың төлемдерін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31-3) шағын және орта бизнес субъектілерінің салық жүктемесін төмендетуге байланысты шығыстарды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көлiк инфрақұрылымының басым жобаларын қаржыландыруға;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халықтың әлеуметтік осал топтары және (немесе) аз қамтылған көп балалы отбасылар үшін коммуналдық тұрғын үй қорының тұрғын үйін сатып алуға.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облыс әкімдігінің қаулысы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тармаққа өзгерістер енгізілді - Ақтөбе облыстық мәслихатының 05.06.2020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11.12.2020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2020 жылға арналған облыстық бюджетке республикалық бюджеттен кредиттер түскені ескерілсін: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нәтижелі жұмыспен қамтуды және жаппай кәсіпкерлікті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мамандарды әлеуметтік қолдау шараларын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 орталықтарында және моноқалаларда кәсіпкерлікті дамытуға жәрдемдесуге;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кондоминиум объектілерінің ортақ мүлкіне күрделі жөндеу жүргізуге.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кредиттердің сомаларын бөлу облыс әкімдігінің қаулысы негізінде айқындалады.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Облыстық бюджетте мемлекеттік бағалы қағаздарды шығару есебінен 2020 жылға арналған несиелік тұрғын үй құрылысына қарыздар түсімі көзделсін.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9-1 тармақпен толықтырылды - Ақтөбе облыстық мәслихатының 05.02.2020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Облыстық бюджетте Жұмыспен қамтудың жол картасы шеңберінде шараларды қаржыландыру үшін қарыздар түсімі көзделсін.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қарыздар түсімі сомаларын бөлу облыс әкімдігінің қаулысы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9-2 тармақпен толықтырылды - Ақтөбе облыстық мәслихатының 31.03.2020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 жылға арналған облыстық бюджетте Ақтөбе қаласы және аудандар бюджеттеріне ағымдағы нысаналы трансферттер және даму трансферттері көзделсін: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мектепке дейінгі білім беру ұйымдарында мемлекеттік білім беру тапсырысын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орта білім беру ұйымдары педагог-психологтары мен мұғалімдерінің еңбекақысын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мектепке дейінгі білім беру және техникалық және кәсіптік, орта білімнен кейінгі білім беру ұйымдарының педагогтарының еңбегіне ақы төлеуді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жалпы білім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жұмысшы біліктіліктері бойынша техникалық және кәсіптік білім беру ұйымдарында білім алушыларға стипендия мөлшерін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орта білім беру ұйымдарын жан басына шаққандағы қаржыландыруды сынақтан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білім берудің ведомствалық бағыныстағы мемлекеттік ұйымдарының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халықты жұмыспен қамтуға жәрдемдесуге;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мемлекеттік атаулы әлеуметтік көмек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әлеуметтік көмек ретінде тұрғын үй сертификаттарын беруге;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төтенше жағдай кезеңінде халықтың жекелеген санаттарын азық-түлік және тұрмыстық жиынтығымен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коммуналдық тұрғын үй қорының тұрғын үйін салуға және (немесе) қайта жаңғыртуға;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халықтың әлеуметтік осал топтары және (немесе) аз қамтылған көп балалы отбасылар үшін коммуналдық тұрғын үй қорының тұрғын үйін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инженерлік-коммуникациялық инфрақұрылымды дамытуға және (немесе) жайластыруға;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бастауыш, негізгі орта және жалпы орта білім беру объектілерін салуға және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"Ауыл-Ел бесігі" жобасы шеңберінде ауылдық елді мекендердегі әлеуметтік және инженерлік инфрақұрылымдарды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мәдениет объектілерін дамыту;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коммуналдық шаруашылықты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жылу-энергетикалық жүйесін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ауылдық елді мекендерде сумен жабдықтау және су бұру жүйелерін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газ тасымалдау жүйесін дамытуға;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17) алынып тасталды - Ақтөбе облыстық мәслихатының 15.10.2020 </w:t>
      </w:r>
      <w:r>
        <w:rPr>
          <w:rFonts w:ascii="Times New Roman"/>
          <w:b w:val="false"/>
          <w:i w:val="false"/>
          <w:color w:val="00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көлік инфрақұрылымын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көлiк инфрақұрылымының басым жобаларын қаржыландыруға;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"Ауыл-Ел бесігі" жобасы шеңберінде ауылдық елді мекендерде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Нәтижелі жұмыспен қамтуды және жаппай кәсіпкерлікті дамыту бағдарламасы шеңберінде еңбек нарығын дамытуға бағытталған іс-шараларды іске асыруға.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 мен кредиттердің сомаларын бөлу облыс әкімдігінің қаулысы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тармаққа өзгерістер енгізілді – Ақтөбе облыстық мәслихатының 26.02.2020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31.03.2020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15.10.2020 </w:t>
      </w:r>
      <w:r>
        <w:rPr>
          <w:rFonts w:ascii="Times New Roman"/>
          <w:b w:val="false"/>
          <w:i w:val="false"/>
          <w:color w:val="00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Облыстың жергілікті атқарушы органының 2020 жылға арналған резерві 764 965,4 мың теңге сомасында бекітілсін.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 жаңа редакцияда – Ақтөбе облыстық мәслихатының 11.12.2020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2020 жылға арналған облыстық бюджеттi атқару процесiнде секвестрлеуге жатпайтын облыстық бюджеттiк бағдарламалардың (кіші бағдарламалардың) тiзбесi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2020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Мухамбетпаизова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облыстық мәслихаттың 2019 жылғы 11 желтоқсанындағы № 473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облыстық мәслихатының 11.12.2020 </w:t>
      </w:r>
      <w:r>
        <w:rPr>
          <w:rFonts w:ascii="Times New Roman"/>
          <w:b w:val="false"/>
          <w:i w:val="false"/>
          <w:color w:val="ff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870"/>
        <w:gridCol w:w="560"/>
        <w:gridCol w:w="6483"/>
        <w:gridCol w:w="3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223 878 270,9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27 877 326,6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11 670 345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239 157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11 431 188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9 459 844,6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9 459 844,6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6 747 137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6 747 137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2 893 562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1 024 133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1 024 133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1 763 890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1 763 890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192 951 882,3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5 162 332,3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5 162 332,3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187 789 550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187 789 550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400"/>
        <w:gridCol w:w="845"/>
        <w:gridCol w:w="845"/>
        <w:gridCol w:w="6852"/>
        <w:gridCol w:w="27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232 433 663,3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2 099 997,5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1 336 480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930 094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909 363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159 870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159 870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200 183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200 183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191 044,1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140 007,1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146 283,4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146 283,4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141 261,4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426 190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306 997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306 997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872 905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238 698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238 698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634 207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476 598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473 033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129 881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объектілерді және аумақтарды табиғи және дүлей зілзалалардан инженерлік қорғау жөнінде жұмыстар жүргізу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7 824 071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7 824 071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7 824 071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6 332 165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1 489 776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54 292 936,8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6 600 152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2 713 152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1 861 929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851 223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2 004 667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1 627 262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377 405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1 882 333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1 882 333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7 364 946,4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476 531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476 531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6 888 415,4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6 888 415,4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2 096 125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2 060 234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2 060 234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274 376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274 376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274 376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37 957 337,4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37 957 337,4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178 105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125 123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531 081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245 255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1 554 138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35 150 625,4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11 545 618,3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4 890 602,6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586 166,9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180 152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106 649,9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4 304 435,7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4 304 435,7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1 525 904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1 525 904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1 525 904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5 061 012,7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5 061 012,7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4 703 056,7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9 633 440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1 161 281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912 146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360 499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551 647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747 262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747 262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747 262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7 724 897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7 607 316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7 365 815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10 771 208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2 904 481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2 904 481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2 904 481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7 866 727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7 866 727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137 826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1 168 390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4 874 608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316 558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605 420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646 436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10 255 048,2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1 757 258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1 723 599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213 915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609 835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856 692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4 761 503,8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4 585 774,8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3 828 951,8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528 745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175 729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175 729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2 734 960,1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525 378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525 378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434 523,1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257 665,1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цифрлық технологиялар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1 659 868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жобалық басқару жөніндегі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1 656 713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991 764,3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646 966,3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198 936,3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368 502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205 942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2 472 460,7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869 977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869 977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869 977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1 602 483,7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1 602 483,7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1 602 483,7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22 944 034,6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21 526 722,6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20 439 443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149 882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401 624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6 827 548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10 952 059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1 213 452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337 185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1 073 963,6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104 845,7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13 302,2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51 710,5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31 767,1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704 139,3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тасымалдау (жеткізу)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576 614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576 614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576 614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476 974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341 267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объетілерін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жердің пайдаланылуы мен қорғалуын бақылау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15 111 457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15 111 457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15 056 372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1 132 833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13 808 443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19 216 391,7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10 438 143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10 438 143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3 691 508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771 115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5 975 520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8 778 248,7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8 778 248,7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263 462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4 326 254,7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4 128 627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8 939 601,5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3 445 963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3 181 767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1 940 083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981 834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5 493 638,5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1 860 899,8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186 261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1 674 638,8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202 722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202 722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764 965,4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764 965,4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469 754,3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469 754,3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207 741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1 338 211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1 338 211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554 954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554 954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103 365,5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103 365,5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103 365,5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99 585,5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56 351 127,5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56 351 127,5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56 351 127,5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655 052,4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8 079 641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3 524 392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787 787,3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29 442 901,5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40 750 870,7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27 564 539,7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27 564 539,7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аудандардың (облыстық маңызы бар қалалардың) бюджеттеріне кредит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16 869 307,4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аудандардың (облыстық маңызы бар қалалардың) бюджеттеріне кредит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16 869 307,4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5 915 487,9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аудандардың (облыстық маңызы бар қалалардың) бюджеттеріне кредит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5 915 487,9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4 762 544,4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аудандардың (облыстық маңызы бар қалалардың) бюджеттеріне кредит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4 762 544,4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7 095 795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7 095 795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5 174 424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1 453 195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1936"/>
        <w:gridCol w:w="6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11 307 969,2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11 307 969,2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11 307 967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839"/>
        <w:gridCol w:w="839"/>
        <w:gridCol w:w="839"/>
        <w:gridCol w:w="3374"/>
        <w:gridCol w:w="5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5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-37 998 293,9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37 998 293,9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843"/>
        <w:gridCol w:w="1187"/>
        <w:gridCol w:w="1626"/>
        <w:gridCol w:w="6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46 034 895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46 034 895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40 348 564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1"/>
        <w:gridCol w:w="1651"/>
        <w:gridCol w:w="2090"/>
        <w:gridCol w:w="4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4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10 052 707,1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10 052 707,1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10 052 707,1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7 914 715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1618"/>
        <w:gridCol w:w="61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облыстық мәслихаттың 2019 жылғы 11 желтоқсанындағы № 473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жаңа редакцияда - Ақтөбе облыстық мәслихатының 11.12.2020 </w:t>
      </w:r>
      <w:r>
        <w:rPr>
          <w:rFonts w:ascii="Times New Roman"/>
          <w:b w:val="false"/>
          <w:i w:val="false"/>
          <w:color w:val="ff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452"/>
        <w:gridCol w:w="935"/>
        <w:gridCol w:w="3370"/>
        <w:gridCol w:w="56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176 449 748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43 366 124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17 156 102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150 164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17 005 938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15 873 058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15 873 058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10 336 964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10 336 964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3 140 218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3 096 493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3 096 493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129 943 406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4 029 000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4 029 000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125 914 406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125 914 406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482"/>
        <w:gridCol w:w="1017"/>
        <w:gridCol w:w="1017"/>
        <w:gridCol w:w="6144"/>
        <w:gridCol w:w="28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176 449 748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1 927 585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1 109 909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878 993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733 873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187 468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187 468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106 766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522 073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408 074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408 074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943 805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229 918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229 918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185 921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713 887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506 211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506 211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6 412 063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6 412 063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6 412 063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6 252 753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36 736 087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7 943 938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2 401 587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1 581 715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819 872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1 892 324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1 516 607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375 717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3 650 027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3 319 632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330 395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7 521 350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7 116 350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7 116 350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1 138 627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1 073 234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1 073 234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216 447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216 447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216 447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19 915 725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19 915 725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307 830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478 678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18 577 692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2 916 247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890 376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312 614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169 677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577 762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577 762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1 792 796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1 792 796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1 513 310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4 295 833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1 150 273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848 572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337 499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511 073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240 845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240 845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681 180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681 180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681 180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2 464 380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2 363 737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2 234 467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7 186 686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7 186 686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7 186 686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299 965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6 737 156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8 302 445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1 640 036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1 617 082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171 553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630 123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815 406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5 120 037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4 767 602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4 679 070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352 435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352 435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902 462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382 523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216 803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165 720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629 508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201 466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125 235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сыртқы байланыстар және туризм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сыртқы байланыстар және туризм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саласында қызметтерді іске асыру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1 239 202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514 685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514 685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514 685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724 517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724 517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724 517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12 591 559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7 336 291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7 160 018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125 899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(улы химикаттарды) залалсыздандыру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5 152 059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тасымалдау (жеткізу)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4 464 978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4 366 664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объетілерін дамыту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4 366 664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жердің пайдаланылуы мен қорғалуын бақылау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7 403 655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7 403 655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7 354 034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7 262 867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10 679 477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3 957 125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3 957 125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2 247 459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792 870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916 796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6 722 352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6 722 352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1 905 535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4 427 858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37 569 379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2 517 697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2 466 266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2 144 233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35 051 682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930 127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930 127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31 078 685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30 893 685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134 981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1 277 653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1 277 653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-9 198 664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2197"/>
        <w:gridCol w:w="58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926"/>
        <w:gridCol w:w="926"/>
        <w:gridCol w:w="3726"/>
        <w:gridCol w:w="48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4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-9 198 664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9 198 664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3 598 664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облыстық мәслихаттың 2019 жылғы 11 желтоқсанындағы № 473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452"/>
        <w:gridCol w:w="935"/>
        <w:gridCol w:w="3370"/>
        <w:gridCol w:w="56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169 169 446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46 623 359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18 522 811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18 366 412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17 142 903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17 142 903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10 957 645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10 957 645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3 197 255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3 161 330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3 161 330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119 348 832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6 855 000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6 855 000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112 493 832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112 493 832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482"/>
        <w:gridCol w:w="1017"/>
        <w:gridCol w:w="1017"/>
        <w:gridCol w:w="6144"/>
        <w:gridCol w:w="28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Функциональдық топ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169 169 446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1 519 511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1 109 909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878 993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733 873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187 468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187 468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106 766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794 805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229 918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229 918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185 921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564 887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506 211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506 211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6 412 063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6 412 063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6 412 063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6 252 753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35 957 245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6 805 812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2 401 587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1 581 715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819 872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1 892 324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1 516 607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375 717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2 511 901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2 511 901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7 521 350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7 116 350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7 116 350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1 138 627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1 073 234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1 073 234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216 447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216 447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216 447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20 275 009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20 275 009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307 830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478 678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18 936 976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2 820 043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470 826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312 614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169 677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158 212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158 212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2 116 142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2 116 142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1 834 513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4 234 977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1 089 417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848 572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337 499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511 073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240 845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240 845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681 180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681 180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681 180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2 464 380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2 363 737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2 234 467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829 960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829 960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829 960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317 962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436 240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7 304 556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1 617 082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1 617 082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171 553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630 123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815 406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4 145 102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4 145 102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4 056 570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902 462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382 523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216 803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165 720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629 508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201 466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125 235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сыртқы байланыстар және туризм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сыртқы байланыстар және туризм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саласында қызметтерді іске асыру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545 848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545 848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461 935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461 935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461 935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9 740 292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7 324 719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7 160 018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125 899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(улы химикаттарды) залалсыздандыру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5 152 059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тасымалдау (жеткізу)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1 625 283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1 526 969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1 526 969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жердің пайдаланылуы мен қорғалуын бақылау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515 130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515 130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465 509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374 342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1 181 829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792 870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792 870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792 870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388 959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388 959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59 225 262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2 466 266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2 466 266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2 144 233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56 758 996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458 403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458 403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996 412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996 412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54 701 253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54 516 253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134 981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-3 953 624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2197"/>
        <w:gridCol w:w="58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3 953 624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3 953 624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926"/>
        <w:gridCol w:w="926"/>
        <w:gridCol w:w="3726"/>
        <w:gridCol w:w="48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Функциональдық топ</w:t>
            </w:r>
          </w:p>
        </w:tc>
        <w:tc>
          <w:tcPr>
            <w:tcW w:w="4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3 953 624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-3 953 624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Функциональдық топ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3 953 624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3 953 624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3 953 624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3 953 624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облыстық мәслихаттың 2019 жылғы 11 желтоқсанындағы № 473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бюджетті атқару процесінде секвестрлеуге жатпайтын облыстық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0"/>
        <w:gridCol w:w="2432"/>
        <w:gridCol w:w="2432"/>
        <w:gridCol w:w="56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</w:tr>
      <w:tr>
        <w:trPr>
          <w:trHeight w:val="30" w:hRule="atLeast"/>
        </w:trPr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