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5ba0" w14:textId="4b95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ауылдық жерге жұмысқа жiберiлген медицина және фармацевтика қызметкерлерiн әлеуметтiк қолдау шараларының жүйесiн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11 желтоқсандағы № 490 шешімі. Ақтөбе облысының Әділет департаментінде 2019 жылғы 19 желтоқсанда № 6569 болып тіркелді. Күші жойылды - Ақтөбе облыстық мәслихатының 2021 жылғы 17 мамырдағы № 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облыстық мәслихатының 17.05.2021 № 37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облысының ауылдық жерге жұмысқа жiберiлген медицина және фармацевтика қызметкерлерiн әлеуметтiк қолдау шараларының жүйесi айқындалсын: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жерге жұмыс істеу үшін жіберілетін медицина және фармацевтика қызметкерлерінәлеуметтік қолдау 1 500 000 (бір миллион бес жүз мың) теңге мөлшерінде бір жолғы төлем түрінде белгілеу жолымен.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облысының ауылдық жерге жұмысқа жiберiлген медицина және фармацевтика қызметкерлерiне бюджет қаражаты есебінен әлеуметтiк қолдау көрсетудiң тәртiбi мен мөлшері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2019 жылғы 11 желтоқсанындағы № 490 шешіміне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ауылдық жерге жұмысқа жiберiлген медицина және фармацевтика қызметкерлерiне бюджет қаражаты есебінен әлеуметтiк қолдау көрсету тәртiбi мен мөлшері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Негiзгi ұғымдар: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әлеуметтiк қолдау көрсету жөнiндегi уәкiлеттi орган (бұдан әрi - уәкiлеттi орган) - "Ақтөбе облысының денсаулық сақтау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жұмысберушi - медицина (фармацевтика) қызметкерiмен еңбек шартын жасасқан тиісті бюджеттен қаржыландырылатын денсаулық сақтау ұйымы;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жерге жұмысқа жіберілген медицина қызметкерлері (бұдан әрі - қызметкерлер) - кәсіптік медициналық білімі бар және медициналық қызметті жүзеге асыратын, ауылдық жерге уәкілетті орган жұмысқа жіберген жеке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жерге жұмысқа жіберілген фармацевтика қызметкерлері (бұдан әрі - қызметкерлер) - жоғары фармацевтикалық білімі бар және фармацевтикалық қызметті жүзеге асыратын, ауылдық жерге уәкілетті орган жұмысқа жіберген жеке тұлғалар.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берушiмен еңбек шарты жасалғаннан кейін 5 (бес) жылдан кем емес мерзімге ауылдық жерге жұмысқа жіберілген қызметкер әлеуметтiк көмек алу құқығына ие болады.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бес жылдық мезгiлде қызметкердiң бала күтуге байланысты еңбек ақысы сақталмайтын демалыста болған уақыты, сондай-ақ уақытша еңбекке жарамсыздық туралы парақпен куәландырылған екi айдан аса еңбекке жарамсыздық кезеңi кiрмейдi.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Қызметкерге әлеуметтiк қолдау көрсету облыстық бюджеттiң қаражаты есебiнен iске асырылады.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Уәкiлеттi орган денсаулық сақтау ұйымдарын кадрлық қамтамасыз ету мақсатында: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жерлер үшiн жекелеген мамандықтар бойынша медицина және фармацевтика кадрларына деген сұранысқа жыл сайын талдау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 және фармацевтика қызметкерiнiң өтiнiштерiн, олардың бiлiктiлiгiн растайтын құжаттарын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әлеуметтiк қолдауға мұқтаж қызметкерлердiң тiзiмiн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жерге жұмысқа жiберiлген қызметкерлерге әлеуметтiк қолдау көрсету мәселелерi бойынша түсiндiру жұмыстарын жүргiзедi.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Уәкiлеттi органның жолдамасымен, Қазақстан Республикасының Еңбек кодексiнiң талаптарына сәйкес жұмыс берушi қызметкермен еңбек шартын жасайды.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Уәкiлеттi орган өндiрiстiк қажеттiлiкке байланысты қызметкердi ауылдық жердегi бiр медицина ұйымынан басқа ауылдық жердегi медициналық ұйымына ауыстыру туралы шешiм қабылдаған жағдайда, қызметкердiң әлеуметтiк көмек алу құқығы сақталады.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Еңбек шарты мерзiмiнен бұрын бұзылған жағдайда уәкiлеттi орган бұрын аударылған қаражатты қайтаруға шаралар қабылдайды.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Еңбек қатынастары мерзімінен ерте бұзылған кезде бұрын төленген ақшалай қаражатты қайтару жұмыс беруші, қызметкер және уәкiлеттi орган арасында жасақталған шартта көзделеді.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Жұмыс берушi қызметкердiң әлеуметтiк көмек алу құқығынан айырылған уақыттан бастап 10 күннен кешiктiрмей (жұмысшымен еңбек шартын бұзу) уәкiлеттi органға хабарлауға мiндеттi.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Уәкiлеттi орган әлеуметтiк қолдау көрсету ретінде Ақтөбе облысының ауылдық жерге жұмысқа жiберiлген медицина және фармацевтика қызметкерлерiне 1 500 000 (бір миллион бес жүз мың) теңге көлемінде қаржыландыруды iске асырады.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Тәртiптiң орындалуын бақылауды уәкiлеттi орган iске асырады.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