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a786" w14:textId="dfca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2018 жылғы 7 қыркүйектегі № 5590 "Мемлекеттік сатып алуды бірыңғай ұйымдастырушыны және мемлекеттік сатып алуды ұйымдастыру мен өткізу бойынша бірыңғай ұйымдастырушы орындайтын жұмыстар мен көрсетілетін қызметтердің тізбесін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әкімдігінің 2019 жылғы 8 мамырдағы № 2055 қаулысы. Ақтөбе облысының Әділет департаментінде 2019 жылғы 20 мамырда № 6168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баскару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қаласының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 әкімдігінің 2018 жылғы 7 қыркүйектегі № 5590 "Мемлекеттік сатып алуды бірыңғай ұйымдастырушыны және мемлекеттік сатып алуды ұйымдастыру мен өткізу бойынша бірыңғай ұйымдастырушы орындайтын жұмыстар мен көрсетілетін қызметтердің тізбесін айқындау туралы" (нормативтік құқықтық актілердің мемлекеттік тіркеу тізілімінде № 3-1-204 тіркелген, 2018 жылғы 21 қыркүйекте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қаласының мемлекеттік сатып алулар бөлімі" мемлекеттік мекемесі заңнамада белгіленген тәртіппен қамтамасыз етсін: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электрондық түрдегі эталондық бақылау банкінде және мерзімді баспасөз басылымдарында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қаласы әкімдігінің интернет-ресурсында орналастыруды.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қаласы әкімінің орынбасары Ұ. Мыңбаевқа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