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d817" w14:textId="096d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2018 жылғы 21 желтоқсандағы № 394 "2019-2021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2019 жылғы 30 шілдедегі № 466 шешімі. Ақтөбе облысының Әділет департаментінде 2019 жылғы 1 тамыздағы № 6318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2018 жылғы 21 желтоқсандағы № 394 "2019-2021 жылдарға арналған Ақтөбе қаласының бюджетін бекіту туралы" (нормативтік құқықтық актілерді мемлекеттік тіркеу тізілімінде № 3-1-225 санымен тіркелген, 2019 жылғы 10 қаңтарында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"74 796 659,0" сандары "81 789 754,0"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 "26 754 086,0" сандары "33 747 181,0"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"67 571 947,9" сандары "74 765 042,9"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"7 099 711,1" сандары "6 899 711,1"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(профицитiн пайдалану) "- 7 099 711,1" сандары "- 6 899 711,1"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"5 600 000,0" сандары "5 800 000,0"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30 шілдедегі № 466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2018 жылғы 21 желтоқсандағы № 394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81 789 754,0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33 747 181,0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33 747 181,0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33 747 181,0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74 765 042,9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593 874,7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593 874,7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29 442 871,9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 оқыту объектілерін салу және 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21 585 542,1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18 442 029,5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17 373 509,8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1 068 519,7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5 047 682,2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2 606 380,1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2 606 380,1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21 122 054,2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13 953 871,5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11 624 800,6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9 262 439,0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2 051 637,6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3 561 903,1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1 713 505,2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1 757 577,6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2 331 884,7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6 899 711,1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-6 899 711,1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30 шілдедегі № 466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2018 жылғы 21 желтоқсандағы № 394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19 562 461,0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8 071 241,0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 төмен мөлшерінің өзгеруіне байланысты, мемлекеттік бюджет есебінен қаржыландырылатын азаматтық қызметкерлердің жекелеген санаттарының, ұйымдардың, қазыналық кәсіпорындардың жұмысшыларының жалақысының өсуіне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2 585 928,0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 төмен қызметкерлердің салық жүктемесінің төмендеуіне байланысты, олардың еңбек ақы мөлшерінің өсуі үшін өтемақыны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1 783 658,0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2 593 452,0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2 593 452,0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11 491 220,0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5 733 237,0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2 120 046,0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1 381 964,0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5 757 983,0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30 шілдедегі № 466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2018 жылғы 21 желтоқсандағы № 394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19 984 720,0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6 661 997,0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5 393 683,0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2 896 033,0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805 073,0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13 322 743,0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9 239 613,0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 және реконструкциялау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389 401,0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5 909 494,0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1 173 856,0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3 883 130,0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2 436 688,0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