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2f64" w14:textId="a972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2019–2021 жылдарға арналған Қарабұтақ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2019 жылғы 4 қаңтардағы № 255 шешімі. Ақтөбе облысы Әділет департаментінің Әйтеке би аудандық Әділет басқармасында 2019 жылғы 9 қаңтарда № 3-2-176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сәйкес Әйтеке би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Қарабұтақ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52 167,0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4931,0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47 125,0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52 167,0 мың теңге.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2018 жылғы 30 қарашадағы № 197-VІ "2019 – 2021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мәліметке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2 525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29 698 теңге.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Қарабұтақ ауылдық округі бюджетіне аудандық бюджеттен 36 635,0 мың теңге сомасында субвенциялар көлемi ескерілсiн.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2019 жылға арналған ауылдық бюджетке облыстық бюджеттен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бөлінгені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балабақшаларға бейнебақылау камераларын орнатуға – 1 200,0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 - 9290,0 мың теңге.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2019 жылға арналған Қарабұтақ ауылдық бюджетінің орындалу процесінде секвестрлеуге жатпайтын ауылдық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"Әйтеке би аудандық мәслихатының аппараты" мемлекеттік мекемесі заңнамада белгіленген тәртіппен: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Әйтеке би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 әкімдігінің интернет – ресурсында орналастыруды қамтамасыз етсін.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2019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А.С. Байдилдин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04 қаңтардағы № 255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Қарабұтақ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1146"/>
        <w:gridCol w:w="3268"/>
        <w:gridCol w:w="4962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187"/>
        <w:gridCol w:w="3166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52167,0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04 қаңтардағы № 255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Қарабұтақ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1146"/>
        <w:gridCol w:w="3268"/>
        <w:gridCol w:w="4962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187"/>
        <w:gridCol w:w="3166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32851,0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32851,0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32851,0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04 қаңтардағы № 255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Қарабұтақ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1146"/>
        <w:gridCol w:w="3268"/>
        <w:gridCol w:w="4962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187"/>
        <w:gridCol w:w="3166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53284,0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32824,0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04 қаңтардағы № 255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Қарабұтақ ауылдық округ бюджетін атқару процесінде секвестрлеуге жатпайтын аудандық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1030"/>
        <w:gridCol w:w="2172"/>
        <w:gridCol w:w="2172"/>
        <w:gridCol w:w="5328"/>
      </w:tblGrid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