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8f90" w14:textId="07f8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2018 жылғы 24 желтоқсандағы № 246 "2019–2021 жылдарға арналған Әйтеке би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2019 жылғы 14 наурыздағы № 264 шешімі. Ақтөбе облысының Әділет департаментінде 2019 жылғы 20 наурызда № 6018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мәслихатының 2018 жылғы 24 желтоқсандағы № 246 "2019-2021 жылдарға арналған Әйтеке би аудандық бюджетін бекіту туралы" (нормативтік құқықтық актілерді мемлекеттік тіркеу тізілімінде № 3-2-173 тіркелген, 2019 жылғы 10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"4 413 374,0" сандары "4 504 881,0" сандарымен ауыстырылсын;</w:t>
      </w:r>
    </w:p>
    <w:p>
      <w:pPr>
        <w:spacing w:after="0"/>
        <w:ind w:left="0"/>
        <w:jc w:val="both"/>
      </w:pPr>
      <w:r>
        <w:rPr>
          <w:rFonts w:ascii="Times New Roman"/>
          <w:b w:val="false"/>
          <w:i w:val="false"/>
          <w:color w:val="000000"/>
          <w:sz w:val="28"/>
        </w:rPr>
        <w:t>
      салықтық түсiмдер</w:t>
      </w:r>
    </w:p>
    <w:p>
      <w:pPr>
        <w:spacing w:after="0"/>
        <w:ind w:left="0"/>
        <w:jc w:val="both"/>
      </w:pPr>
      <w:r>
        <w:rPr>
          <w:rFonts w:ascii="Times New Roman"/>
          <w:b w:val="false"/>
          <w:i w:val="false"/>
          <w:color w:val="000000"/>
          <w:sz w:val="28"/>
        </w:rPr>
        <w:t>
      "741 966,0" сандары "916 375,0" сандарымен ауыстырылсын;</w:t>
      </w:r>
    </w:p>
    <w:p>
      <w:pPr>
        <w:spacing w:after="0"/>
        <w:ind w:left="0"/>
        <w:jc w:val="both"/>
      </w:pPr>
      <w:r>
        <w:rPr>
          <w:rFonts w:ascii="Times New Roman"/>
          <w:b w:val="false"/>
          <w:i w:val="false"/>
          <w:color w:val="000000"/>
          <w:sz w:val="28"/>
        </w:rPr>
        <w:t>
      салықтық емес түсiмдер</w:t>
      </w:r>
    </w:p>
    <w:p>
      <w:pPr>
        <w:spacing w:after="0"/>
        <w:ind w:left="0"/>
        <w:jc w:val="both"/>
      </w:pPr>
      <w:r>
        <w:rPr>
          <w:rFonts w:ascii="Times New Roman"/>
          <w:b w:val="false"/>
          <w:i w:val="false"/>
          <w:color w:val="000000"/>
          <w:sz w:val="28"/>
        </w:rPr>
        <w:t>
      "180 040,0" сандары "3 431,0" сандарымен ауыстырылсын;</w:t>
      </w:r>
    </w:p>
    <w:p>
      <w:pPr>
        <w:spacing w:after="0"/>
        <w:ind w:left="0"/>
        <w:jc w:val="both"/>
      </w:pPr>
      <w:r>
        <w:rPr>
          <w:rFonts w:ascii="Times New Roman"/>
          <w:b w:val="false"/>
          <w:i w:val="false"/>
          <w:color w:val="000000"/>
          <w:sz w:val="28"/>
        </w:rPr>
        <w:t>
      негiзгi капиталды сатудан түсетiн түсiмдер</w:t>
      </w:r>
    </w:p>
    <w:p>
      <w:pPr>
        <w:spacing w:after="0"/>
        <w:ind w:left="0"/>
        <w:jc w:val="both"/>
      </w:pPr>
      <w:r>
        <w:rPr>
          <w:rFonts w:ascii="Times New Roman"/>
          <w:b w:val="false"/>
          <w:i w:val="false"/>
          <w:color w:val="000000"/>
          <w:sz w:val="28"/>
        </w:rPr>
        <w:t>
      "2 300,0" сандары "4 500,0"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"3 489 068,0" сандары "3 580 575,0"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"4 413 374,0" сандары "4 509 249,4"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w:t>
      </w:r>
    </w:p>
    <w:p>
      <w:pPr>
        <w:spacing w:after="0"/>
        <w:ind w:left="0"/>
        <w:jc w:val="both"/>
      </w:pPr>
      <w:r>
        <w:rPr>
          <w:rFonts w:ascii="Times New Roman"/>
          <w:b w:val="false"/>
          <w:i w:val="false"/>
          <w:color w:val="000000"/>
          <w:sz w:val="28"/>
        </w:rPr>
        <w:t>
      "-66 941,0" саңдары "-71 309,4" саңдарымен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"66 941,0" саңдары "71 309,4" саңдарымен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"Әйтеке би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сессия төрайымы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 Биртаева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наурыздағы № 264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99"/>
        <w:gridCol w:w="746"/>
        <w:gridCol w:w="289"/>
        <w:gridCol w:w="495"/>
        <w:gridCol w:w="513"/>
        <w:gridCol w:w="14"/>
        <w:gridCol w:w="505"/>
        <w:gridCol w:w="517"/>
        <w:gridCol w:w="4"/>
        <w:gridCol w:w="5470"/>
        <w:gridCol w:w="25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нақтыланған бюджет,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материальдық емес активтерді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нақтыланған бюджет,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4509249,4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сиппатағы мемлекеттік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қызметерге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нақтыланған бюджет,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нақтыланған бюджет,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нақтыланған бюджет,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