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6117" w14:textId="0db6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04 қаңтардағы № 256 "2019-2021 жылдарға арналған Комсомол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28 наурыздағы № 273 шешімі. Ақтөбе облысының Әділет департаментінде 2019 жылғы 3 сәуірде № 6054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04 қаңтардағы № 256 "2019-2021 жылдарға арналған Комсомол ауылдық округ бюджетін бекіту туралы" (нормативтік құқықтық актілерді мемлекеттік тіркеу тізілімінде № 3-2-174 тіркелген, 2019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"120 062,0" сандары "132 513,8"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"99 389,0" сандары "111 840,8"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"120 062,0" сандары "138 467,8"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наурыздағы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Комсомол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