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aaaf" w14:textId="229a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4 қаңтардағы № 255 "2019-2021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4 маусымдағы № 295 шешімі. Ақтөбе облысының Әділет департаментінде 2019 жылғы 6 маусымда № 6236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4 қаңтардағы № 255 "2019-2021 жылдарға арналған Қарабұтақ ауылдық округ бюджетін бекіту туралы" (нормативтік құқықтық актілерді мемлекеттік тіркеу тізілімінде № 3-2-176 тіркелген, 2019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"58 988,8" сандары "64 864,8"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"53 946,8" сандары "59 822,8"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"60 685,2" сандары "66 561,2"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хатшысының уақытша өкілеттігін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маусымдағы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638"/>
        <w:gridCol w:w="3220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