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743e" w14:textId="da47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2019 жылғы 4 қаңтардағы № 254 "2019-2021 жылдарға арналған Әйке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2019 жылғы 4 маусымдағы № 294 шешімі. Ақтөбе облысының Әділет департаментінде 2019 жылғы 6 маусымда № 6237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Әйтеке би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2019 жылғы 4 қаңтардағы № 254 "2019-2021 жылдарға арналған Әйке ауылдық округ бюджетін бекіту туралы" (нормативтік құқықтық актілердің мемлекеттік тіркеу тізілімінде № 3-2-175 тіркелген, 2019 жылғы 24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"54 792,3" сандары "60 473,4"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"51 906,3" сандары "57 587,4" сандарымен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"57 151,4" сандары "62 832,5"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хатшысының уақытша өкілеттігін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маусымдағы № 294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8"/>
        <w:gridCol w:w="1492"/>
        <w:gridCol w:w="1492"/>
        <w:gridCol w:w="4055"/>
        <w:gridCol w:w="3065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57587,4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57587,4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57587,4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-2359,1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