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23e2" w14:textId="4dc2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2018 жылғы 24 желтоқсандағы № 246 "2019–2021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22 шілдедегі № 300 шешімі. Ақтөбе облысының Әділет департаментінде 2019 жылғы 26 шілдеде № 6306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Әйтеке би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2018 жылғы 24 желтоқсандағы № 246 "2019-2021 жылдарға арналған Әйтеке би аудандық бюджетін бекіту туралы" (нормативтік құқықтық актілерді мемлекеттік тіркеу тізілімінде № 3-2-173 тіркелген, 2019 жылғы 10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"5 257 391,0" сандары "5 238 184,0"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"4 333 085,0" сандары "4 313 878,0"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"5 261 759,4" сандары "5 242 552,4" сандарымен ауыстырылсын.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 – 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шілдедегі № 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576"/>
        <w:gridCol w:w="583"/>
        <w:gridCol w:w="6"/>
        <w:gridCol w:w="1167"/>
        <w:gridCol w:w="2357"/>
        <w:gridCol w:w="3039"/>
        <w:gridCol w:w="2854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5238184,0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5242552,4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294016,1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3269156,6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193768,6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2833511,5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2777577,3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225466,1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60000,0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-71309,4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