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81b1" w14:textId="db28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жерлерде жұмыс істейтін әлеуметтік қамсыздандыру және мәдениет саласындағы мамандар лауазымдарының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әкімдігінің 2019 жылғы 26 шілдедегі № 151 қаулысы. Ақтөбе облысының Әділет департаментінде 2019 жылғы 30 шілдеде № 6331 болып тіркелді.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атауы жаңа редакцияда - Ақтөбе облысы Әйтеке би ауданы әкімдігінің 16.02.2024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Әйтеке би ауданының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қызметші болып табылатын және ауылдық жерлерде жұмыс істейтін әлеуметтік қамсыздандыру және мәдениет саласындағы мамандар лауазымдарының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ауданы әкімдігінің 16.02.2024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ауданының экономика және бюджеттік жоспарлау бөлімі" мемлекеттік мекемесі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электрондық түрдегі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Әйтеке би ауданы әкімдігінің интернет-ресурсында орналастыруды қамтамасыз етсін.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Н. Нажмадиновке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 Е. Тансықбаев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 ___________ 2019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26 шелдедегі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қаулысымен 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жерлерде жұмыс істейтін әлеуметтік қамсыздандыру және мәдениет саласындағы мамандар лауазымдарының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Әйтеке би ауданы әкімдігінің 16.02.2024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 саласы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жоғары деңгейдегі жоғары, бірінші, екінші санатты маманы: қарттар мен мүгедектігі бар адамдарға күтім жасау жөніндегі әлеуметтік қызметкер, психоневрологиялық аурулары бар мүгедектігі бар балалар мен 18 жастан асқан мүгедектігі бар адамдарға күтім жасау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жоғары деңгейдегі санаты жоқ маманы: қарттар мен мүгедектігі бар адамдарға күтім жасау жөніндегі әлеуметтік қызметкер, психоневрологиялық аурулары бар мүгедектігі бар балалар мен 18 жастан асқан мүгедектігі бар адамдарға күтім жасау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жоғары, бірінші, екінші санатты маманы: қарттар мен мүгедектігі бар адамдарға күтім жасау жөніндегі әлеуметтік қызметкер, психоневрологиялық аурулары бар мүгедектігі бар балалар мен 18 жастан асқан мүгедектігі бар адамдарға күтім жасау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МКҚ біліктілігі орташа деңгейдегі санаты жоқ маманы: қарттар мен мүгедектігі бар адамдарға күтім жасау жөніндегі әлеуметтік қызметкер, психоневрологиялық аурулары бар мүгедектігі бар балалар мен 18 жастан асқан мүгедектігі бар адамдарға күтім жасау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басшысы (директоры)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басшысының (директорының)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маңызы бар ММ және МҚК басшысы (директоры)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жоғары деңгейдегі жоғары, бірінші, екінші санаттағы мамандар: библиограф, аккомпаниатор, мәдени ұйымдастырушы (негізгі қызметтер), барлық атаудағы әдістемеші (негізгі қызметтер), музыкалық жетекші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жоғары деңгейдегі санаты жоқ мамандар: библиограф, аккомпаниатор, мәдени ұйымдастырушы (негізгі қызметтер), барлық атаудағы әдістемеші (негізгі қызметтер), музыкалық жетекші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жоғары санаттағы мамандар: библиограф, аккомпаниатор, мәдени ұйымдастырушы (негізгі қызметтер), барлық атаудағы әдістемеші (негізгі қызметтер), музыкалық жетекші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санаты жоқ мамандар: библиограф, аккомпаниатор, мәдени ұйымдастырушы (негізгі қызметтер), барлық атаудағы әдістемеші (негізгі қызметтер), музыкалық жетекші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МҚК – мемлекеттік қазыналық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