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50e9" w14:textId="2625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2018 жылғы 24 желтоқсандағы № 246 "2019 – 2021 жылдарға арналған Әйтеке би аудандық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2019 жылғы 28 қарашадағы № 331 шешімі. Ақтөбе облысының Әділет департаментінде 2019 жылғы 4 желтоқсанда № 6507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 сәйкес, Әйтеке би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2018 жылғы 24 желтоқсандағы № 246 "2019-2021 жылдарға арналған Әйтеке би аудандық бюджетін бекіту туралы" (Нормативтік құқықтық актілерді мемлекеттік тіркеу тізілімінде № 3-2-173 тіркелген, 2019 жылғы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"5 521 095,8" сандары "5 354 662,8"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"916 375,0" сандары "894 473,0"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"3 481,0" сандары "628,0"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"4 500,0" сандары "2 870,0"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"4 596 739,8" сандары "4 456 691,8"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"5 525 464,2" сандары "5 359 031,2" сандарымен ауыстырылсын.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кейін, Әйтеке би ауданы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қарашадағы № 331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 № 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Әйтеке би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6"/>
        <w:gridCol w:w="1166"/>
        <w:gridCol w:w="5396"/>
        <w:gridCol w:w="2854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 бюджет, 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5354662,8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894473,0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423534,0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396849,0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4456691,8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4456691,8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4456691,8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 бюджет,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5359031,2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250262,4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149891,9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149291,9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3282118,3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241338,6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241338,6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194843,6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2893943,6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2839867,7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2780820,5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59047,2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52475,9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52475,9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146836,1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146836,1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612263,8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 бюджет,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287443,0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287443,0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287443,0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297333,7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296193,4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233017,4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148586,4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148586,4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130770,5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101338,2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49570,9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49570,9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 бюджет,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 бюджет,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 бюджет,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