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52a5d" w14:textId="c552a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Әйтеке би ауданы бойынша аудандық маңызы бар жалпыға ортақ пайдаланылатын автомобиль жолдарының тізбесін, атауларын және индекстерін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ауданы әкімдігінің 2019 жылғы 9 желтоқсандағы № 259 қаулысы. Ақтөбе облысының Әділет департаментінде 2019 жылғы 18 желтоқсанда № 6552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17 шілдедегі "Автомобиль жолдары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7-тармағына және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сәйкес, Әйтеке би ауданы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Әйтеке би ауданы бойынша аудандық маңызы бар жалпыға ортақ пайдаланылатын автомобиль жолдарының тізбесі, атаулары және индекстері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"Әйтеке би аудандық тұрғын үй-коммуналдық шаруашылығы, жолаушылар көлігі, автомобиль жолдары, сәулет, қала құрылысы және құрылыс бөлімі"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оның ресми жариялағаннан кейін Әйтеке би ауданы әкімдігінің интернет-ресурсында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жетекшілік ететін орынбасарына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 Елеусизов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Ақтөбе облысының жолаушылар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көлігі және автомобиль жолдары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басқармасы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_______________М. Е. Ибрашов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"______"___________ 2019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9 желтоқсандағы № 259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Әйтеке би ауданы бойынша аудандық маңызы бар жалпыға ортақ пайдаланылатын автомобиль жолдарының тізбесі, атаулары және индекстері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4"/>
        <w:gridCol w:w="3371"/>
        <w:gridCol w:w="4558"/>
        <w:gridCol w:w="3027"/>
      </w:tblGrid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индексі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атауы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ұзындығы, шақырым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KD-АТ-1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Светлое – Құмқұдық – Жабасақ -Байжанкөл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86,31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KD-АТ-2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Қарабұтақ – Комсомол – Северное –Сарат – Қырыққұдық -Тымабұлақ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94,785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KD-АТ-3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Қарабұтақ – Комсомол - Северное –Ақтасты - Толыбай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70,395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KD-АТ-4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Қарабұтақ – Комсомол - Северное -Союзное стансасы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48,47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KD-АТ-5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Қарабұтақ – Ырғыз - Талдық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58,645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KD-АТ-6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Қарабұтақ – Ырғыз - Ақкөл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Кірме жолдар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KD-АТ-7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Белқопа ауылы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1,075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KD-АТ-8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Қарабұтақ ауылы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7,865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KD-АТ-9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Аралтөбе ауылы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KD-АТ-10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Талдысай ауылы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KD-АТ-11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ауылы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KD-АТ-12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Әйке ауылы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3,45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KD-АТ-13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Тереңсай ауылы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3,715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KD-АТ-14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Сұлукөл ауылы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KD-АТ-15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Аралтоғай ауылы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KD-АТ-16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Қияқты ауылы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3,915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KD-АТ-17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Әйке стансасы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1,115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