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902a" w14:textId="4899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4 қаңтардағы № 255 "2019-2021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24 желтоқсандағы № 345 шешімі. Ақтөбе облысының Әділет департаментінде 2019 жылғы 25 желтоқсанда № 6606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4 қаңтардағы № 255 "2019-2021 жылдарға арналған Қарабұтақ ауылдық округ бюджетін бекіту туралы" (Нормативтік құқықтық актілерді мемлекеттік тіркеу тізілімінде № 3-2-176 тіркелген, 2019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"64 864,8" сандары "65 744,8"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"59 822,8" сандары "60 702,8"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"66 561,2" сандары "67 441,2" сандарымен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Әйтеке би ауданы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638"/>
        <w:gridCol w:w="3220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