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0c80" w14:textId="ba40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Әйтеке би ауданы Әйке ауылдық округі әкімінің 2018 жылғы 14 мамырдағы № 14 "Әйтеке би ауданы Әйке ауылдық округі Әйке ауылы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Әйке ауылдық округі әкімінің 2019 жылғы 14 мамырдағы № 6 шешімі. Ақтөбе облысының Әділет департаментінде 2019 жылғы 15 мамырда № 6141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 Әйтеке би аудандық аумақтық инспекция басшысының 2019 жылдың 25 сәуірдегі № 2-7/57 ұсынысына сәйкес, Әйке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Әйтеке би ауданы Әйке ауылдық округі Әйке ауылы аумағында мүйізді ірі қара малдарының арасында сарып ауруын жою бойынша кешенді ветеринариялық іс-шараларының жүргізілуіне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Әйтеке би ауданы Әйке ауылдық округі әкімінің 2018 жылғы 14 мамырдағы № 14 "Әйтеке би ауданы Әйке ауылдық округі Әйке ауылы аумағында шектеу іс-шараларын белгілеу туралы" (нормативтік құқықтық актілердің мемлекеттік тіркеу тізілімінде № 3-2-156 болып тіркелген, 2018 жылғы 21 мамырда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"Әйке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банкінде және мерзімді баспа басылымдарында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Әйтеке би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Әйке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Н.Б. Алипбаев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