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645c" w14:textId="f6b6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әкімдігінің 2019 жылғы 6 наурыздағы № 100 қаулысы. Ақтөбе облысының Әділет департаментінде 2019 жылғы 12 наурызда № 5990 болып тіркелді. Күші жойылды - Ақтөбе облысы Алға ауданы әкімдігінің 2020 жылғы 10 сәуірдегі № 127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әкімдігінің 10.04.2020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бойынша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облыстық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Алға ауданы әкімдігінің интернет-ресурсына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 Қонжарға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 және 2019 жылғы 1 қаңтарынан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ауданының әкімдігінің 6 наурыз 2019 ж. № 100 қаулысымен бекітілді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360"/>
        <w:gridCol w:w="1424"/>
        <w:gridCol w:w="1916"/>
        <w:gridCol w:w="2676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/теңге/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ата-ана төлемақысының бір күнге мөлшері /теңге/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орналасқан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"№1 "Еркетай" Алға бөбекжай балабақшасы" мемлекеттік коммуналдық қазыналық кәсіпорыны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облысы, Алға ауданы, Алға қаласы әкімінің аппараты" мемлекеттік мекемесінің "№2 "Айгөлек" бөбекжай балабақшасы" мемлекеттік коммуналдық қазыналық кәсіпорыны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 аудандық білім бөлімі" мемлекеттік мекемесінің "№3 "Гүлдер" Алға балалар бақшасы" мемлекеттік коммуналдық қазыналық кәсіпорыны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облысы, Алға ауданы, Алға қаласы әкімінің аппараты" мемлекеттік мекемесінің №4 "Балбөбек" бөбекжай балабақшасы" мемлекеттік коммуналдық қазыналық кәсіпорыны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"ҚасиетАБИ" жауапкершілігі шектеулі серіктестігі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"НұрБалаБи" жауапкершілігі шектеулі серіктестігі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орналасқан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ауданы Тамды ауылдық округі әкімінің аппараты" мемлекеттік мекемесінің "Жұлдыз-ай" Тамды бөбекжай -балабақшасы" мемлекеттік коммуналдық қазыналық кәсіпорыны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ауданы Бестамақ ауылдық округі әкімінің аппараты" мемлекеттік мекемесінің "Болашақ" Бестамақ балалар бақшасы" мемлекеттік қазыналық коммуналдық кәсіпорыны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ауданы Маржанбұлақ ауылдық округі әкімінің аппараты" мемлекеттік мекемесінің "Балапан" Маржанбұлақ балабақшасы" мемлекеттік коммуналдық қазыналық кәсіпорыны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"Айналайын" "Тоқмансай балалар бақшасы" мемлекеттік қазыналық коммуналдық кәсіпорыны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"Еркебұлан- Т" жауапкершілігі шектеулі серіктестігі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"Тәтті бала" жауапкершілігі шектеулі серіктестігі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