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7b322" w14:textId="a67b3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Алға аудандық мәслихатының 2019 жылғы 27 ақпандағы № 237 "2019 жылға арналған Алға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Алға аудандық мәслихатының 2019 жылғы 4 сәуірдегі № 255 шешімі. Ақтөбе облысының Әділет департаментінде 2019 жылғы 11 сәуірде № 6091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26 бабына</w:t>
      </w:r>
      <w:r>
        <w:rPr>
          <w:rFonts w:ascii="Times New Roman"/>
          <w:b w:val="false"/>
          <w:i w:val="false"/>
          <w:color w:val="000000"/>
          <w:sz w:val="28"/>
        </w:rPr>
        <w:t xml:space="preserve"> сәйкес, Алға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Алға аудандық мәслихатының 2019 жылғы 27 ақпандағы № 237 "2019 жылға арналған Алға ауданының ауылдық елді мекендеріне жұмыс істеуге және тұруға келген денсаулық сақтау, білім беру,әлеуметтік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(нормативтік құқықтық актілерді мемлекеттік тіркеу тізілімінде № 5974 тіркелген, 2019 жылы 4 наурызында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4" w:id="2"/>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шешімнің</w:t>
      </w:r>
      <w:r>
        <w:rPr>
          <w:rFonts w:ascii="Times New Roman"/>
          <w:b w:val="false"/>
          <w:i w:val="false"/>
          <w:color w:val="000000"/>
          <w:sz w:val="28"/>
        </w:rPr>
        <w:t xml:space="preserve"> тақырыбы жаңа редакцияда жазылсын: </w:t>
      </w:r>
    </w:p>
    <w:bookmarkEnd w:id="2"/>
    <w:p>
      <w:pPr>
        <w:spacing w:after="0"/>
        <w:ind w:left="0"/>
        <w:jc w:val="both"/>
      </w:pPr>
      <w:r>
        <w:rPr>
          <w:rFonts w:ascii="Times New Roman"/>
          <w:b w:val="false"/>
          <w:i w:val="false"/>
          <w:color w:val="000000"/>
          <w:sz w:val="28"/>
        </w:rPr>
        <w:t>
      "2019 жылға арналған Алға ауданының ауылдық елді мекендеріне жұмыс істеуге және тұруға келген денсаулық сақтау, білім беру,әлеуметтік қамсыздандыру, мәдениет, спорт және агроөнеркәсіптік кешен саласындағы мамандарға әлеуметтік қолдау шараларын ұсыну туралы".</w:t>
      </w:r>
    </w:p>
    <w:bookmarkStart w:name="z5" w:id="3"/>
    <w:p>
      <w:pPr>
        <w:spacing w:after="0"/>
        <w:ind w:left="0"/>
        <w:jc w:val="both"/>
      </w:pPr>
      <w:r>
        <w:rPr>
          <w:rFonts w:ascii="Times New Roman"/>
          <w:b w:val="false"/>
          <w:i w:val="false"/>
          <w:color w:val="000000"/>
          <w:sz w:val="28"/>
        </w:rPr>
        <w:t>
      2. "Алға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Қазақстан Республикасы нормативтік құқықтық актілерінің электрондық түрдегі эталондық бақылау банкіне ресми жариялауға жіберуді;</w:t>
      </w:r>
    </w:p>
    <w:p>
      <w:pPr>
        <w:spacing w:after="0"/>
        <w:ind w:left="0"/>
        <w:jc w:val="both"/>
      </w:pPr>
      <w:r>
        <w:rPr>
          <w:rFonts w:ascii="Times New Roman"/>
          <w:b w:val="false"/>
          <w:i w:val="false"/>
          <w:color w:val="000000"/>
          <w:sz w:val="28"/>
        </w:rPr>
        <w:t>
      3) осы шешімді Алға аудандық мәслихатының интернет – ресурсында орналастыруды қамтамасыз етсін.</w:t>
      </w:r>
    </w:p>
    <w:bookmarkStart w:name="z6"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енгізілсін.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Нургалиев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Жұмабаев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