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6907a" w14:textId="e3690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2018 жылғы 24 желтоқсандағы № 217 "2019-2021 жылдарға арналған Алға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Алға аудандық мәслихатының 2019 жылғы 10 маусымдағы № 277 шешімі. Ақтөбе облысының Әділет департаментінде 2019 жылғы 13 маусымда № 6253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және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Алға аудандық мәслихатының 2018 жылғы 24 желтоқсандағы № 217 "2019-2021 жылдарға арналған Алға аудандық бюджетін бекіту туралы" (нормативтік құқықтық актілерді мемлекеттік тіркеу тізілімінде № 3-3-192 тіркелген, Қазақстан Республикасының нормативтік құқықтық актілерінің электрондық түрдегі эталондық бақылау банкінде 2019 жылғы 4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"8 081 960,6" сандары "7 869 480,6"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бойынша - "7 244 252,6" сандары "7 031 772,6"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"8 084 351,4" сандары "7 871 871,4"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 "617 620" сандары "405 122"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жетінші абзацта: "56 459" сандары "56 477" сандарымен ауыстырылсын;</w:t>
      </w:r>
    </w:p>
    <w:bookmarkStart w:name="z2"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3. "Алға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Алға аудандық мәслихатының интернет – ресурсында орналастыруды қамтамасыз етсін.</w:t>
      </w:r>
    </w:p>
    <w:bookmarkStart w:name="z4" w:id="4"/>
    <w:p>
      <w:pPr>
        <w:spacing w:after="0"/>
        <w:ind w:left="0"/>
        <w:jc w:val="both"/>
      </w:pPr>
      <w:r>
        <w:rPr>
          <w:rFonts w:ascii="Times New Roman"/>
          <w:b w:val="false"/>
          <w:i w:val="false"/>
          <w:color w:val="000000"/>
          <w:sz w:val="28"/>
        </w:rPr>
        <w:t>
      4.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сессиясының мәслихат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Жиенбаев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2019 жылға арналған Алға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1040"/>
        <w:gridCol w:w="1040"/>
        <w:gridCol w:w="6146"/>
        <w:gridCol w:w="2544"/>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7869480,6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710391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192492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161549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112628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7031772,6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ауылдардың, кенттердің, ауылдық округтардың бюджеттерінен трансферттер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7029057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7029057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7871871,4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144701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4096151,4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170543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170543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3727247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3613557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3463424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150133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198361,4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198361,4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439692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340894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340894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981873,7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949683,7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532065,7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356529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80573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404137,3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404137,3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404137,3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117722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