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a1c69" w14:textId="07a1c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2018 жылғы 24 желтоқсандағы № 217 "2019-2021 жылдарға арналған Алға аудандық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Ақтөбе облысы Алға аудандық мәслихатының 2019 жылғы 19 шілдедегі № 281 шешімі. Ақтөбе облысының Әділет департаментінде 2019 жылғы 25 шілдеде № 6301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Алға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Алға аудандық мәслихатының 2018 жылғы 24 желтоқсандағы № 217 "2019-2021 жылдарға арналған Алға аудандық бюджетін бекіту туралы" (нормативтік құқықтық актілерді мемлекеттік тіркеу тізілімінде № 3-3-192 тіркелген, Қазақстан Республикасының нормативтік құқықтық актілерінің электрондық түрдегі эталондық бақылау банкінде 2019 жылғы 4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"7 869 480,6" сандары "7 925 457,6"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 бойынша - "710 391" сандары "720 391" сандарымен ауыстырылсын;</w:t>
      </w:r>
    </w:p>
    <w:p>
      <w:pPr>
        <w:spacing w:after="0"/>
        <w:ind w:left="0"/>
        <w:jc w:val="both"/>
      </w:pPr>
      <w:r>
        <w:rPr>
          <w:rFonts w:ascii="Times New Roman"/>
          <w:b w:val="false"/>
          <w:i w:val="false"/>
          <w:color w:val="000000"/>
          <w:sz w:val="28"/>
        </w:rPr>
        <w:t>
      трансферттер түсімдері бойынша - "7 031 772,6" сандары "7 077 749,6"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"7 871 871,4" сандары "7 927 848,4"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 "150 260" сандары "159 892" сандарымен ауыстырылсын;</w:t>
      </w:r>
    </w:p>
    <w:p>
      <w:pPr>
        <w:spacing w:after="0"/>
        <w:ind w:left="0"/>
        <w:jc w:val="both"/>
      </w:pPr>
      <w:r>
        <w:rPr>
          <w:rFonts w:ascii="Times New Roman"/>
          <w:b w:val="false"/>
          <w:i w:val="false"/>
          <w:color w:val="000000"/>
          <w:sz w:val="28"/>
        </w:rPr>
        <w:t>
      тоғызыншы абзацта: "10 376" сандары "19 376" сандарымен ауыстырылсын;</w:t>
      </w:r>
    </w:p>
    <w:p>
      <w:pPr>
        <w:spacing w:after="0"/>
        <w:ind w:left="0"/>
        <w:jc w:val="both"/>
      </w:pPr>
      <w:r>
        <w:rPr>
          <w:rFonts w:ascii="Times New Roman"/>
          <w:b w:val="false"/>
          <w:i w:val="false"/>
          <w:color w:val="000000"/>
          <w:sz w:val="28"/>
        </w:rPr>
        <w:t>
      он үшінші абзацта: "29 291" сандары "32 791" сандарымен ауыстырылсын;</w:t>
      </w:r>
    </w:p>
    <w:p>
      <w:pPr>
        <w:spacing w:after="0"/>
        <w:ind w:left="0"/>
        <w:jc w:val="both"/>
      </w:pPr>
      <w:r>
        <w:rPr>
          <w:rFonts w:ascii="Times New Roman"/>
          <w:b w:val="false"/>
          <w:i w:val="false"/>
          <w:color w:val="000000"/>
          <w:sz w:val="28"/>
        </w:rPr>
        <w:t>
      он төртінші абзацта: "9 000" сандары "12 968" сандарымен ауыстырылсын;</w:t>
      </w:r>
    </w:p>
    <w:p>
      <w:pPr>
        <w:spacing w:after="0"/>
        <w:ind w:left="0"/>
        <w:jc w:val="both"/>
      </w:pPr>
      <w:r>
        <w:rPr>
          <w:rFonts w:ascii="Times New Roman"/>
          <w:b w:val="false"/>
          <w:i w:val="false"/>
          <w:color w:val="000000"/>
          <w:sz w:val="28"/>
        </w:rPr>
        <w:t>
      он жетінші абзацта: "53 756" сандары "63 764" сандарымен ауыстырылсын;</w:t>
      </w:r>
    </w:p>
    <w:p>
      <w:pPr>
        <w:spacing w:after="0"/>
        <w:ind w:left="0"/>
        <w:jc w:val="both"/>
      </w:pPr>
      <w:r>
        <w:rPr>
          <w:rFonts w:ascii="Times New Roman"/>
          <w:b w:val="false"/>
          <w:i w:val="false"/>
          <w:color w:val="000000"/>
          <w:sz w:val="28"/>
        </w:rPr>
        <w:t>
      және келесідей абзацпен толықтырылсын:</w:t>
      </w:r>
    </w:p>
    <w:p>
      <w:pPr>
        <w:spacing w:after="0"/>
        <w:ind w:left="0"/>
        <w:jc w:val="both"/>
      </w:pPr>
      <w:r>
        <w:rPr>
          <w:rFonts w:ascii="Times New Roman"/>
          <w:b w:val="false"/>
          <w:i w:val="false"/>
          <w:color w:val="000000"/>
          <w:sz w:val="28"/>
        </w:rPr>
        <w:t>
      мемлекеттік атаулы әлеуметтік көмек төлеуге – 3 000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 "158 902" сандары "165 771" сандарымен ауыстырылсын.</w:t>
      </w:r>
    </w:p>
    <w:bookmarkStart w:name="z7"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3. "Алға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электрондық түрдегі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Алға аудандық мәслихатының интернет – ресурсында орналастыруды қамтамасыз етсін.</w:t>
      </w:r>
    </w:p>
    <w:bookmarkStart w:name="z9" w:id="4"/>
    <w:p>
      <w:pPr>
        <w:spacing w:after="0"/>
        <w:ind w:left="0"/>
        <w:jc w:val="both"/>
      </w:pPr>
      <w:r>
        <w:rPr>
          <w:rFonts w:ascii="Times New Roman"/>
          <w:b w:val="false"/>
          <w:i w:val="false"/>
          <w:color w:val="000000"/>
          <w:sz w:val="28"/>
        </w:rPr>
        <w:t>
      4. Осы шешім 2019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сессиясының </w:t>
            </w:r>
            <w:r>
              <w:br/>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Жиенбаев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2019 жылғы 19 шілдедегі № 281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2018 жылғы 24 желтоқсандағы № 217 шешіміне № 1 қосымша</w:t>
            </w:r>
          </w:p>
        </w:tc>
      </w:tr>
    </w:tbl>
    <w:p>
      <w:pPr>
        <w:spacing w:after="0"/>
        <w:ind w:left="0"/>
        <w:jc w:val="left"/>
      </w:pPr>
      <w:r>
        <w:rPr>
          <w:rFonts w:ascii="Times New Roman"/>
          <w:b/>
          <w:i w:val="false"/>
          <w:color w:val="000000"/>
        </w:rPr>
        <w:t xml:space="preserve"> 2019 жылға арналған Алға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7017"/>
        <w:gridCol w:w="3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7925457,6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720391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192492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161549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112628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7077749,6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қалалардың, ауылдардың, кенттердің, ауылдық округтардың бюджеттерінен трансферттер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7075034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7075034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504"/>
        <w:gridCol w:w="1063"/>
        <w:gridCol w:w="1063"/>
        <w:gridCol w:w="6285"/>
        <w:gridCol w:w="26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7927848,4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557329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300235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146768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97930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135073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135073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219390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203805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4116033,4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181521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181521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140228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3724800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3611110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3463977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147133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209712,4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209712,4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16204,4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821550,7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442692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437630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437630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349529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349529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155658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29218,7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18597,7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1000419,7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956629,7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918167,7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532065,7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364102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258883,3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124869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93234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93234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8969,3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8969,3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71267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бөлімі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ветеринария бөлімі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517805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517805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517805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387805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94959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404137,3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404137,3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404137,3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117722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272898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-97897,8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97897,8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18117,1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18117,1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18117,1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2019 жылғы 19 шілдедегі № 281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2018 жылғы 24 желтоқсандағы № 217 шешіміне № 5 қосымша</w:t>
            </w:r>
          </w:p>
        </w:tc>
      </w:tr>
    </w:tbl>
    <w:p>
      <w:pPr>
        <w:spacing w:after="0"/>
        <w:ind w:left="0"/>
        <w:jc w:val="left"/>
      </w:pPr>
      <w:r>
        <w:rPr>
          <w:rFonts w:ascii="Times New Roman"/>
          <w:b/>
          <w:i w:val="false"/>
          <w:color w:val="000000"/>
        </w:rPr>
        <w:t xml:space="preserve"> 2019 жылға арналған аудандық бюджетке ауылдық округ әкімі аппараттарының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5484"/>
        <w:gridCol w:w="2869"/>
        <w:gridCol w:w="3033"/>
      </w:tblGrid>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ауылдық округтердің атауы</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 123001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123008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 123009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13465</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15808</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Қарахобда</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14427</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12406</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Сарыхобда</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13424</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14653</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Үшқұдық</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13690</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21099</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135 073</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