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63b1" w14:textId="6576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04 қаңтардағы № 230 "2019-2021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12 тамыздағы № 290 шешімі. Ақтөбе облысының Әділет департаментінде 2019 жылғы 16 тамызда № 6360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2019 жылғы 04 қаңтардағы № 230 "2019-2021 жылдарға арналған Бестамақ ауылдық округ бюджетін бекіту туралы" (нормативтік құқықтық актілерді мемлекеттік тіркеу тізілімінде № 3-3-196 тіркелген, Қазақстан Республикасының нормативтік құқықтық актілерінің электрондық түрдегі эталондық бақылау банкінде 2019 жылғы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"82 213" сандары "83 463"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"75 056" сандары "76 306"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"83 591,2" сандары "84 841,2"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2019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2019 жылғы 04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76 306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84 841,2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