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499c8" w14:textId="c7499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Алға аудандық мәслихатының 2019 жылғы 4 қаңтардағы № 231 "2019-2021 жылдарға арналған Маржанбұлақ ауылдық округ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Алға аудандық мәслихатының 2019 жылғы 18 желтоқсандағы № 319 шешімі. Ақтөбе облысының Әділет департаментінде 2019 жылғы 24 желтоқсанда № 6591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Алға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Алға аудандық мәслихатының 2019 жылғы 4 қаңтардағы № 231 "2019-2021 жылдарға арналған Маржанбұлақ ауылдық округ бюджетін бекіту туралы" (Нормативтік құқықтық актілерді мемлекеттік тіркеу тізілімінде № 3-3-197 тіркелген, Қазақстан Республикасының нормативтік құқықтық актілерінің электрондық түрдегі эталондық бақылау банкінде 2019 жылғы 24 қаңтарда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- "57 634" сандары "57 630,1"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оның ішінде: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- "54 317" сандары "54 313,1"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- "59 870,8" сандары "59 866,9"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екінші абзацта: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"4 690" сандары "4 628,7"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үшінші абзацта: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"1 134" сандары "1 191,4" сандарымен ауыстырылсын.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"Алға аудандық мәслихатының аппараты"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жариялағаннан кейін Алға аудандық мәслихатының интернет – ресурсында орналастыруды қамтамасыз етсін.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2019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Алға аудандық мәслихат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Муратбаев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Алға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Жумабаев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 аудандық мәслихаты 2019 жылғы 18 желтоқсаны № 319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 аудандық мәслихатының 2019 жылғы 4 қаңтардағы № 231 шешіміне №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Маржанбұлақ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57630,1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54313,1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54313,1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54313,1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59866,9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20912,7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20912,7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20912,7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20272,7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29814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8240,2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8240,2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8240,2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7646,2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 бойынша сальдо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-2236,8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(профицитін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 шарттары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