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7693" w14:textId="f0e76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Байғанин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әкімдігінің 2019 жылғы 4 қаңтардағы № 3 қаулысы. Ақтөбе облысы Әділет департаментінің Байғанин аудандық Әділет басқармасында 2019 жылғы 10 қаңтарда № 3-4-201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тармақшасына, 27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Байғанин аудандық әкімдігі ҚАУЛЫ ЕТЕДІ:</w:t>
      </w:r>
    </w:p>
    <w:bookmarkEnd w:id="0"/>
    <w:bookmarkStart w:name="z3" w:id="1"/>
    <w:p>
      <w:pPr>
        <w:spacing w:after="0"/>
        <w:ind w:left="0"/>
        <w:jc w:val="both"/>
      </w:pPr>
      <w:r>
        <w:rPr>
          <w:rFonts w:ascii="Times New Roman"/>
          <w:b w:val="false"/>
          <w:i w:val="false"/>
          <w:color w:val="000000"/>
          <w:sz w:val="28"/>
        </w:rPr>
        <w:t>
      1. 2019 жылға Байғанин ауданы бойынша пробация қызметінің есебінде тұрған адамдарды жұмысқа орналастыру үшін ұйымның тізімдік санынының екі пайыз мөлшерінде ұйымдық-құқықтық нысанына және меншік нысанына қарамастан ұйымдар үшін жұмыс орындарына квота белгіленсін.</w:t>
      </w:r>
    </w:p>
    <w:bookmarkEnd w:id="1"/>
    <w:bookmarkStart w:name="z4" w:id="2"/>
    <w:p>
      <w:pPr>
        <w:spacing w:after="0"/>
        <w:ind w:left="0"/>
        <w:jc w:val="both"/>
      </w:pPr>
      <w:r>
        <w:rPr>
          <w:rFonts w:ascii="Times New Roman"/>
          <w:b w:val="false"/>
          <w:i w:val="false"/>
          <w:color w:val="000000"/>
          <w:sz w:val="28"/>
        </w:rPr>
        <w:t>
      2. "Байғанин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Байғанин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Ж.Жаңабайға жүктелсін.</w:t>
      </w:r>
    </w:p>
    <w:bookmarkEnd w:id="3"/>
    <w:bookmarkStart w:name="z6"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