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e275" w14:textId="646e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2018 жылғы 19 ақпандағы № 37 "Байғанин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2019 жылғы 29 наурыздағы № 68 қаулысы. Ақтөбе облысының Әділет департаментінде 2019 жылғы 15 сәуірде № 6102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әкімдігінің 2018 жылғы 19 ақпандағы № 37 "Байғанин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(нормативтік құқықтық актілерді мемлекеттік тіркеу Тізілімінде № 3-4-154 болып тіркелген, 2018 жылғы 20 наурызда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Байғанин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Байғанин ауданы әкімінің орынбасары Ж. Жаңабайға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2019 жылғы "29" наурыздағы № 68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2018 жылғы 19 ақпандағы № 37 қаулысымен 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қоғамдық тәртіпті қамтамасыз етуге қатысатын азаматтарды көтермелеудің түрлері мен тәртібі және оларға ақшалай сыйақының мөлшері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Көтермелеудің түрлері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Байғанин ауданының әкімдігімен құрылған қоғамдық тәртіпті сақтауға қатысатын, қылмыстардың алдын алуға және ашуға ықпал еткен азаматтарды көтермелеу жөніндегі комиссия (бұдан әрi – Комиссия) қарайды.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Қылмыстың алдын алуға және жолын кесуге, қоғамдық тәртіпті қорғауға, қоғамдық қауіпсіздікті қамтамасыз етуге белсенді қатысатын азаматтарды көтермелеу жөніндегі ұсыныстарды комиссияның қарауына Байғанин ауданының полиция бөлімінің бастығы ұсынады.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- көтермелеу үшін, ал комиссия қабылдаған шешімге сәйкес Ақтөбе облысының полиция департаменті бастығының бұйрығы – көтермелеуге ақы төлеу үшін негіз болып табылады.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мөлшерi комиссиямен белгiленеді және ол 10 есе айлық есептiк көрсеткiштен аспайды.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 төлеу облыстық бюджет қаражаты есебiнен Байғанин ауданының полиция бөлімімен жүргiзіледі.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Көтермелеуге ақы төлеуге арналған қаражат Ақтөбе облысының полиция департаменті шығыстарының құрамында жеке бағдарламамен көзделедi.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