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0933" w14:textId="b850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29 желтоқсандағы № 205 "2019-2021 жылдарға арналған Көлтабан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27 мамырдағы № 240 шешімі. Ақтөбе облысының Әділет департаментінде 2019 жылғы 29 мамырда № 6208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29 желтоқсандағы № 205 "2019-2021 жылдарға арналған Көлтабан ауылдық округінің бюджетін бекіту туралы" (нормативтік құқықтық актілерді мемлекеттік тіркеу тізілімінде № 3-4-198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"45 784,0" сандары "49 028,0" сандарымен ауыстырылсын; трансферттердің түсімдері – "42 440,0" сандары "45 684,0"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"45 784,0" сандары "49 028,0"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электрондық түрдегі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27 мамырдағы № 240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2018 жылғы 29 желтоқсандағы № 205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Көлтабан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