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b0a7" w14:textId="c55b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2018 жылғы 24 желтоқсандағы № 194 "Байғанин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жылға әлеуметтік қолдау көрсету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2019 жылғы 22 шілдедегі № 246 шешімі. Ақтөбе облысының Әділет департаментінде 2019 жылғы 25 шілдеде № 6299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2018 жылғы 24 желтоқсандағы № 194 "Байғанин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жылға әлеуметтік қолдау көрсету туралы" (нормативтік құқықтық актілерді мемлекеттік тіркеу тізілімінде № 3-4-196 тіркелген, 2019 жылғы 10 қаңтарда Қазақстан Республикасының нормативтік құқықтық актілердің электрондық түрдегі эталондық бақылау банкіде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1) тармақшасы келесі редакцияда жазылсын:</w:t>
      </w:r>
    </w:p>
    <w:bookmarkEnd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5" w:id="3"/>
    <w:p>
      <w:pPr>
        <w:spacing w:after="0"/>
        <w:ind w:left="0"/>
        <w:jc w:val="both"/>
      </w:pPr>
      <w:r>
        <w:rPr>
          <w:rFonts w:ascii="Times New Roman"/>
          <w:b w:val="false"/>
          <w:i w:val="false"/>
          <w:color w:val="000000"/>
          <w:sz w:val="28"/>
        </w:rPr>
        <w:t>
      2.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